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dwudziestu lat był Achaz, gdy królować począł, a szesnaście lat królował w Jeruzalem. Nie czynił dobrze w oczach PANSKICH jako Dawid, ociec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drogami królów Izraelskich, ktemu i ulał słupy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jest, który palił kadzenie w Dolinie Benennom i przeczyszczał syny swe w ogniu według zwyczaju poganów, które pobił JAHWE na przyszcie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i wonne kadzenia palił na wyżynach i na pagórkach, i pod każdym drzewem gałęzistym.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go JAHWE Bóg jego w ręce króla Syryjskiego, który go poraził i wziął wielką korzyść z państwa jego, i zawiózł do Damaszku. W ręce też króla Izraelskiego wydany jest i porażony porażką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Facee, syn Romeliaszów, z Juda sto i dwadzieścia tysięcy dnia jednego, wszytkie męże wojenne: przeto iż opuścili byli JAHWE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Zechri, mąż mocny z Efraim, zabił Moazjasza, syna królewskiego, i Ezrikam, przełożonego domu jego, ktemu Elkana, wtórego po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synowie Izraelscy z braciej swej dwakroć sto tysięcy niewiast, dzieci i dzieweczek, i korzyść niezliczoną, i zawiedli ją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był tam prorok PANSKI imieniem Oded, który zaszedszy drogę wojsku ciągnącemu do Samaryjej, rzekł im: Oto JAHWE Bóg ojców waszych, rozgniewawszy się na Judę, podał je w ręce wasze i pomordowaliście je okrutnie, tak iż okrucieństwo wasze dosięgło aż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syny Juda i Jeruzalem chcecie sobie podbić za niewolniki i niewolnice, co się żadną miarą dziać nie ma, boście w tym zgrzeszyli JAHWE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słuchajcie rady mojej a odwiedźcie więźnie, któreście pobrali z braciej waszej, bo wielki gniew PANSKI wisi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tedy mężowie z książąt synów Efraim, Azariasz, syn Johanan, Barachias, syn Mosollamot, Ezechias, syn Sellum, i Amaza, syn Adali, przeciwko onym, którzy się wracali z bitwy,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 wwiedziecie tu więźniów, abyśmy nie zgrzeszyli JAHWE. Czemu chcecie przydawać do grzechów naszych i do starych występków przyczyniać? Bo wielki grzech jest i gniew zapalczywości PANSKIEJ wisi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puścili mężowie wojenni korzyść i wszytko, co byli pobrali, przed książęty i wszytkim mnóstwem.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posłał król Achaz do króla Asyryjskiego, żądając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przyciągnęli Edomczycy, i porazili wielu z Juda, i wzięli wielką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Filistymowie też położyli się po mieściech polnych i na południe w Judzie i wzięli Betsames i Ajalon, i Gederot, Socho też, i Tamnan, i Gamzo ze wsiami ich, i 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JAHWE uniżył Judę, dla Achaza, króla Judzkiego, przeto iż go obnażył z pomocy a iż był wzgardził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nań Telgatfalnazara, króla Asyryjskiego, który go też utrapił i spustoszył, gdy mu się nikt 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Achaz, złupiwszy dom PANski i dom królów i książąt, dał królowi Asyryjskiemu dary, a przecię mu nic nie pomogło.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czasu ucisku swego przyczynił wzgardy przeciw JAHWE sam przez się król Achaz,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bogom Damaszku, zabójcom swoim, ofiary, i rzekł: Bogowie królów Syryjskich pomagają im: które ja ubłagam ofiarami, a będą ze mną: gdyż przeciwnym obyczajem oni byli mu na upadek i wszytkiemu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Pobrawszy tedy Achaz wszytkie naczynia domu Bożego i połamawszy, zamknął drzwi kościoła Bożego i naczynił sobie ołtarzów po wszytkich kąciech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wszytkich też miastach Judzkich nabudował ołtarzów dla palenia kadzidła i pobudził ku gniewu JAHWE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jego i wszytkich spraw jego, pierwszych i poślednych, napisano jest w księgach królów Judzkich i 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Achaz z ojcy swymi, i pogrzebli go w mieście Jeruzalem: ani go bowiem przyjęli do grobów królów Izraelskich. I królował Ezechiasz,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2024-05-29T21:46:18Z</dcterms:modified>
</cp:coreProperties>
</file>