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Rozesłał też Ezechiasz do wszytkiego Izraela i Judy. I pisał listy do Efraim i do Manasse, aby przyszli do domu PANSKIEGO do Jeruzalem i czynili Fase JAHWE Bogu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naradziwszy się król i książęta, i wszytko zgromadzenie w Jeruzalem, postanowili, żeby czynili Fase miesiąca wtórego.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mogli bowiem byli czynić czasu swego, że kapłani, ile ich było potrzeba, nie byli poświęceni i lud jeszcze nie był zgromadzony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mowa królowi i wszystkiemu mnóstwu.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postanowili, aby posłali posły do wszystkiego Izraela od Bersabee aż do Dan, aby przyszli i czynili Fase JAHWE Bogu Izraelskiemu w Jeruzalem: bo ich wiele nie czyniło było jako zakonem rozkazano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bieżeli posłowie z listy z rozkazania królewskiego i książąt jego do wszytkiego Izraela i Judy wedle tego, jako był król rozkazał, opowiadając: Synowie Izraelscy, nawróćcie się do JAHWE Boga Abrahamowego i Izaakowego, i Izraelowego i wróci się do ostatków, które uszły ręki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jako ojcowie waszy i bracia, którzy odstąpili od JAHWE Boga ojców swoich, który je podał na zatracenie, jako sami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karków waszych jako ojcowie waszy! Dajcie ręce JAHWE a przydźcie do świątnice jego, którą poświęcił na wieki. Służcie JAHWE Bogu ojców waszych, a odwróci się od was gniew zapalczywości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się wy nawrócicie do JAHWE, bracia waszy i synowie będą mieć miłosierdzie u panów swoich, którzy je w niewolą pobrali, i wrócą się do tej ziemie: bo dobrotliwy i miłosierny jest JAHWE Bóg wasz i nie odwróci oblicza swego od was, jeśli się do niego nawrócicie.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posłowie bieżeli wskok od miasta do miasta przez ziemię Efraim i Manasse, aż do Zabulon, a oni się naśmiewali i szydzili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niektórzy mężowie z Aser i z Manasse, i z Zabulon, przestawając na radzie, przyszli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Judzie zstała się ręka pańska, żeby im dała serce jedno, aby uczynili wedle rozkazania królewskiego i książąt słowo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zebrało się do Jeruzalem ludzi wiele, aby obchodzili święto przaśników miesiąca wtórego.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pokazili ołtarze, które były w Jeruzalem, i wszytkie, na których palono kadzenie bałwanom, wywróciwszy, wrzucili do potoka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ofiarowali Fase czternastego dnia miesiąca wtórego; kapłani też i Lewitowie na koniec poświęciwszy się, ofiarowali całopalenia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w swym porządku według rozrządzenia i zakonu Mojżesza, człowieka bożego: a kapłani brali krew na wylewanie z ręku 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wielka moc ludzi nie była poświęcona: i dlatego Lewitowie ofiarowali Fase tym, którzy nie mogli przyść do tego, aby poświęceni byli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też część z ludu z Efraim i z Manasse, i z Issachar, i z Zabulon, która nie była poświęcona, jadła Fase nie według tego, jako opisano jest. I modlił się za nie Ezechiasz, mówiąc: JAHWE dobry będzie miłościw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wszytkim, którzy we wszytkim sercu szukają JAHWE Boga ojców swoich, a nie poczyta im, że nie do końca są poświęceni.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wysłuchał JAHWE i ubłagan jest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obeszli synowie Izraelscy, którzy się naleźli w Jeruzalem, święto przaśników przez siedm dni z weselem wielkim, chwaląc JAHWE na każdy dzień, Lewitowie też i kapłani na instrumenciech, które ich urzędowi należały.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Ezechiasz do serca wszytkich Lewitów, którzy mieli dobre rozumienie o JAHWE: i jedli przez siedm dni święta, ofiarując ofiary zapokojnych i chwaląc JAHWE Boga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upodobało się wszytkiemu zgromadzeniu, aby święcili jeszcze drugie siedm dni, co też uczynili z wielką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Ezechiasz, król Judzki, dał był zgromadzeniu tysiąc byków i siedm tysięcy owiec, a książęta dały były ludowi tysiąc byków, a owiec dziesięć tysięcy: poświęciło się tedy kapłanów wielkie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rozweseliło się wszytko zgromadzenie Judzkie, tak kapłanów i Lewitów, jako i wszytkiego mnóstwa, które było przyszło z Izraela, nowo nawróconych też z ziemie Izraelskiej i mieszkających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wielkie święto w Jeruzalem, jakie ode dni Salomona, syna Dawidowego, króla Izraelskiego, w onym mieście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wstali kapłani i Lewitowie, błogosławiąc ludowi, i wysłuchan jest głos ich, i przyszła modlitwa do mieszkania świętego niebieskiego.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2024-05-28T05:55:38Z</dcterms:modified>
</cp:coreProperties>
</file>