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i po takowej prawdzie przyciągnął Sennacheryb, król Asyryjski, i wtargnąwszy w Judę, obległ miasta obronne, chcąc ich dobyć.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 Ezechiasz, to jest iż przyciągnął Sennacheryb a iż wszytka moc wojny obróciła się na 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naradziwszy się z książęty i z mężami mocnymi, aby zatkali początki źrzódeł, które były za miastem, a gdy się to wszytkich zdanie postanowiło,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wielki lud i zatkali wszytkie źrzódła i strugę, która płynęła w pośrzodku ziemie, mówiąc: Aby nie przyszli królowie Asyryjscy i nie naleźli dostatku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też, z pilnością czyniąc, wszytek mur, który był obalony, i wieże wywiódł na wierzchu i zewnątrz drugi mur, i naprawił Mello w mieście Dawidowym, i nasprawiał wszelakiego oręża i tarczy.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hetmany waleczników w wojsku, i zezwał wszytkich na plac bramy miejskiej, i mówił do serca ich,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Mężnie czyńcie a zmacniajcie się! Nie bójcie się ani się lękajcie króla Asyryjskiego ani wszytkiego mnóstwa, które z nim jest: bo daleko więcej ich z nami jest niżli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nim bowiem jest ramię cielesne, z nami JAHWE Bóg nasz, który jest pomocnikiem naszym i walczy za nas. I zmocnił się lud takimi słowy Ezechiasza,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się zstało, posłał Sennacheryb, król Asyryjski, służebniki swe do Jeruzalem (bo sam ze wszytkim wojskiem leżał pod Lachis), do Ezechiasza, króla Judzkiego, i do wszytkiego ludu, który był w mieście,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Sennacheryb, król Asyryjski: W kim mając ufanie siedzicie oblężeni w 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was nie zwodzi Ezechiasz, aby was pomorzył głodem i pragnieniem, twierdząc, iż JAHWE Bóg wasz wybawi was z ręki króla Asyryjskiego?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ten jest Ezechiasz, który popsował wyżyny jego i ołtarze i przykazał Judzie i Jeruzalem, mówiąc: Przed jednym ołtarzem będziecie się kłaniać i na nim kadzenie palić będziecie?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com ja uczynił i ojcowie moi wszytkim narodom ziemskim? Izali przemogli bogowie narodów i wszytkich ziem wybawić ziemię swoję z ręki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ze wszytkich bogów narodów, które zwojowali ojcowie moi, co by był mógł wyrwać lud swój z ręki mojej, aby też was Bóg wasz mógł wyrwać z ręki tej?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 tedy nie zwodzi Ezechiasz ani próżną namową niech nie oszukiwa, ani mu wierzcie. Bo jeśli żaden bóg wszytkich narodów i królestw nie mógł wybawić ludu swego z ręki mojej i z ręki ojców moich, pogotowiu ani Bóg wasz będzie was mógł wyrwać z ręki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wiele innych rzeczy mówili służebnicy jego przeciw JAHWE Bogu i przeciw Ezechiaszowi, słudze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 też listy pełne bluźnierstwa przeciw JAHWE Bogu Izraelskiemu i mówił przeciwko niemu: Jako bogowie inych narodów nie mogli wybawić ludu swego z ręki mojej, tak i Bóg Ezechiaszów nie będzie mógł wyrwać ludu swego z ręki 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jeszcze i głosem wielkim językiem Żydowskim na lud, który siedział na murzech Jerozolimskich, wrzeszczał, aby je przestraszył i miasto wziął.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przeciw Bogu Jeruzalem, jako przeciw bogom narodów ziemskich, robocie rąk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Modlili się tedy Ezechiasz król i Izajasz, syn Amos, prorok, przeciw temu bluźnierstwu i krzyczeli aż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JAHWE Anjoła, który pobił wszelkiego męża mocnego i walecznika, i hetmana wojska króla Asyryjskiego. I wrócił się ze sromotą do ziemie swojej. A gdy wszedł do domu boga swego, synowie, którzy wyszli byli z żywota jego, zabili go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wybawił JAHWE Ezechiasza i obywatele Jerozolimskie z ręki Sennacheryb, króla Assyryjskiego, i z ręki wszytkich, i dał im odpoczynek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też przynosili obiaty i ofiary JAHWE do Jeruzalem, i dary Ezechiaszowi, królowi Judzkiemu, który wywyższon był potym przede wszytkimi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rozniemógł się Ezechiasz aż na śmierć i modlił się JAHWE, i wysłuchał go a dał mu 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wedle dobrodziejstw, które był wziął, oddał. Bo się wyniosło serce jego i zstał się gniew przeciwko jemu i przeciw Judzie i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upokorzył się potym dlatego, że się było wyniosło serce jego, tak sam, jako i obywatele Jerozolimscy: i przetoż nie przyszedł na nie gniew PANSKI za dni Ezechiaszowych.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Ezechiasz był bogaty i barzo zawołany i zebrał sobie barzo wiele skarbów, srebra i złota, i kamienia drogiego, rzeczy wonnych, i oręża wszelakiego, i naczynia kosztownego.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Komory też zboża, wina i oliwy, i żłoby na wszelakie bydlęta, i obory dla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miasta sobie pobudował, bo miał trzody owiec i bydła niezliczone, dlatego że mu był dał Pan majętność barzo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ci jest Ezechiasz, który zatkał wyższe źrzódło wód Gihon a odwrócił je dołem na zachód słońca miasta Dawidowego. We wszytkich sprawach swoich czynił szczęśliwie, co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w poselstwie książąt Babilońskich, którzy byli posłani do niego, aby go pytali o cud, który się był zstał na ziemi, opuścił go Bóg, aby był kuszon a żeby się okazało wszytko, co było w sercu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Ezechiaszowych i miłosierdzia jego napisane są w Widzeniu Izajasza, syna Amos, proroka, i w księgach królów Judzkich i 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Ezechiasz z ojcy swemi, i pogrzebli go nad groby synów Dawidowych, i czynił mu pogrzeb wszytek Juda i wszyscy obywatele Jeruzalem, a Manasses, syn jego, królował miasto 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2024-06-04T13:18:32Z</dcterms:modified>
</cp:coreProperties>
</file>