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Jozjasz w Jeruzalem Fase JAHWE, które ofiarowano czternastego dnia księżyca pierwszego.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 kapłany na ich urzędziech, i napominał je, aby służyli w domu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Lewitom też, przez których naukę wszystek Izrael poświącał się JAHWE, mówił: Postawcie skrzynię w świątnicy kościoła, który zbudował Salomon, syn Dawidów, król Izraelski, bo jej już więcej nosić nie będziecie. Ale teraz służcie JAHWE Bogu waszemu i ludowi jego Izraelskiemu,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nagotujcie się według domów i rodzajów waszych w rozdziałach każdego, jako rozkazał Dawid, król Izraelski, i opisał Salomon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służcie w świątnicy według domów i ufców lewickich.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poświęciwszy się, ofiarujcie Fase; przygotujcie też bracią wasze, aby mogli czynić według słowa, które mówił JAHWE przez rękę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dał Jozjasz wszytkiemu ludowi, który się tam był nalazł na święto Fase baranków i koźląt z trzód, i innego drobu trzydzieści tysięcy, wołów też trzy tysiące, to wszytko z majętności królewskiej.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też jego, co dobrowolnie szlubili byli, ofiarowali tak ludowi, jako kapłanom i Lewitom. A Helcjasz i Zachariasz, i Jahiel, przełożeni domu Bożego, dali kapłanom na czynienie Fase drobu jednego z drugim dwa tysiąca i sześć set i wołów trzy 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Choneniasz i Semejasz, Natanael też, bracia jego i Hazabias, i Jehiel, i Jozabbat, książęta Lewitów, dali drugim Lewitom na święcenie Fase pięć tysięcy drobu a wołów pięć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zgotowała się posługa, i stanęli kapłani na urzędzie swoim, Lewitowie też w ufcach, według rozkazania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ofiarowano Fase. I kropili kapłani krew rękami swymi, a Lewitowie darli skóry całopalenia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oddzielili je, aby dali według domów i familij każdego i aby były ofiarowane PANu, jako napisano w księgach Mojżeszowych; i z woły też takież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piekli Fase u ognia, wedle tego jako w zakonie napisano, a ofiary zapokojne warzyli w kotlech i w panwiach, i w garcach, i rozdali spieszno wszytkiemu pospólstwu.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sobie i kapłanom potym gotowali: bo kapłani około ofiar całopalonych i około tłustości byli zabawieni aż do nocy, przetoż Lewitowie sobie i kapłanom, synom Aaronowym, na ostatku gotowali.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śpiewacy, synowie Asaf, stali w swoim rzędzie według rozkazania Dawida i Asafa, i Hemana, i Iditun, proroków królewskich, a odźwierni u każdych wrót pilnowali, tak iż i namniej nie odstąpili od posługi, przetoż bracia ich Lewitowie gotowali im pokarmy.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Wszytka tedy służba PANSKA porządnie wykonała się dnia onego, aby czynili Fase i ofiarowali całopalenia na ołtarzu PANSKIM według rozkazania króla Jozjasza.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synowie Izraelscy, którzy się tam naleźli, Fase czasu onego i święto Przaśników przez siedm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Fase temu podobne w Izraelu ode dni Samuela proroka: ale ani żaden ze wszech królów Izraelskich nie uczynił Fase jako Jozjasz kapłanom i Lewitom, i wszystkiemu Judzie i Izraelowi, który się był nalazł, i mieszkającym,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Ośmnastego roku królestwa Jozjaszowego obchodzono to Fase.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gdy naprawił Jozjasz kościół, przyciągnął Nechao, król Egipski, na Charkamis nad Eufratesem. I wyciągnął przeciwko jemu Jozjasz.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on, posławszy do niego posły swe, rzekł: Co mnie i tobie jest, królu Judzki? Nie przeciw tobie dziś ciągnę, ale walczę przeciwko innemu domowi, do którego mi Bóg co rychlej jachać kazał; przestań czynić przeciw Bogu, który ze mną jest, by cię nie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chciał Jozjasz wrócić się, ale nagotował przeciw jemu bitwę, ani przestał na mowach Nechao z ust Bożych, ale ciągnął, aby się potkał na polu Mageddo.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tamże raniony od strzelców, rzekł służebnikom swoim: Wyprowadźcie mię z bitwy, bom jest barzo ranion.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go przenieśli z wozu na drugi wóz, który szedł za nim po królewsku, i przywieźli go do Jeruzalem, i umarł, i pogrzebion w grobie ojców swoich: i płakał go wszytek lud Judzki i Jerozolimski.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nawięcej Jeremiasz, którego wszyscy śpiewacy i śpiewaczki aż po dzisiejszy dzień lamenty nad Jozjaszem powtarzają i jakoby prawem weszło w Izraelu: Oto napisano w lamentacjach.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Jozjaszowych i miłosierdzia jego, które są przykazane zakonem PANSKIM,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uczynki też jego i przednie, i ostateczne, napisane są w księgach królów Judzkich i Izraelskich.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2024-06-04T04:59:05Z</dcterms:modified>
</cp:coreProperties>
</file>