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lud ziemie Joachaza, syna Jozjaszowego, i postanowił królem miasto ojca jego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trzy lata było Joachazowi, gdy królować począł, a trzy miesiące królował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złożył go król Egipski, przyjachawszy do Jeruzalem, i założył winę na ziemię sto talentów srebra i talent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miasto niego królem Eliakima, brata jego, nad Judą i Jeruzalem, i odmienił imię jego Joakim, a samego Joachaza wziął z sobą i zawiódł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a dwadzieścia lat miał Joakim, gdy królować począł, a jedenaście lat królował w Jeruzalem, i czynił złość przed JAHWE Bogiem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temu wyciągnął Nabuchodonozor, król Chaldejski, a związawszy go łańcuchami, zawiódł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przeniósł i naczynia domu PANSKIEGO i postawił je we zborze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Joakim i obrzydłości jego, które czynił, i co się w nim nalazło zamyka się w księgach królów Judzkich i Izraelskich. I królował miasto niego Joachin,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ośmi leciech był Joachin, gdy począł królować, a trzy miesiące i dziesięć dni królował w Jeruzalem, a czynił złe przed oczyma PANSKIMI.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rok wychodził, posłał król Nabuchodonozor, którzy go przywiedli do Babilonu, zabrawszy zaraz co nadroższe naczynia domu PANSKIEGO. A królem postanowił Sedecjasza, stryja jego, nad Judą i nad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i rok było Sedecjaszowi, gdy królować począł, a jedenaście lat królował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w oczach JAHWE Boga swego ani się wstydził oblicza Jeremiasza proroka mówiącego do niego z ust PANSKICH.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Odstąpił też od króla Nabuchodonozora, który go był poprzysiągł przez Boga. I zatwardził kark swój i serce, aby się nie nawrócił do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wszyscy książęta kapłańskie i lud wykroczyli niezbożnie, według wszytkich obrzydłości narodów, i splugawili dom PANSKI, który był sobie poświęcił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JAHWE, Bóg ojców ich, posyłał do nich przez rękę posłów swych, w nocy wstając i co dzień upominając: dlatego że folgował ludowi i mieszkaniu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szydzili z posłów Bożych i lekce sobie ważyli mowy jego, i nagrawali proroki, aż przyszła zapalczywość PANSKA na lud jego i żadnego uleczenia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przywiódł na nie króla Chaldejskiego i pomordował młodzieńce ich mieczem w domu świątnice swojej: nie zlitował się nad młodzieńcem i panienką, i starcem, ani nad zgrzybiałym nawet, ale wszytkie podał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 naczynie domu Pańskiego, tak więtsze, jako mniejsze, i skarby kościelne, i królewskie, i książęce przeniósł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Spalili nieprzyjaciele dom Boży i zburzyli mur Jerozolimski, wszytkie wieże popalili i co jedno było kosztownego, obalili.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był miecza uszedł, zagnany do Babilonu służył królowi i synom jego, aż rozkazował król Perski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się wypełniła mowa PANSKA z ust Jeremiaszowych, i ażby odświęciła ziemia szabbaty swoje. Bo przez wszytkie dni spustoszenia święciła szabbat, aż się dokonało siedmdziesiąt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pierwszego Cyrusa, króla Perskiego, aby się wypełniło słowo PANSKIE, które był rzekł przez usta Jeremiaszowe, wzbudził JAHWE ducha Cyrusa, króla Perskiego, który kazał wołać po wszystkim królestwie swym i przez pismo,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Perski: Wszytkie królestwa ziemskie dał mi JAHWE Bóg Niebieski a ten mi przykazał, abych mu zbudował dom w Jeruzalem, które jest w Żydowstwie. Kto z was jest we wszystkim ludu jego, niech JAHWE Bóg jego z nim będzie a niech idzie!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2024-06-01T10:24:53Z</dcterms:modified>
</cp:coreProperties>
</file>