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też Saba, usłyszawszy sławę Salomonowe, przyjachała, aby go w gadkach doświadczała, do Jeruzalem, z wielkimi bogactwy i wielbłądy, którzy nieśli rzeczy wonne i złota barzo wiele, i kamienie drogie. A gdy przyszła do Salomona, mówiła z nim wszytko, cokolwiek było w sercu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wyłożył jej Salomon wszytko, co zadała była, i nie było nic, czego by jej jaśnie nie pokazał.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gdy ujźrzała, to jest mądrość Salomonowę, i dom, który był zbudował,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potrawy stołu jego, i mieszkania sług, i urzędy dworzanów jego, i szaty ich, podczasze też i szaty ich, i ofiary, które ofiarował w domu PANSKIM, nie zstawało w niej dusze od zdumienia.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króla: Prawdziwe są słowa, którem słyszała w ziemi swej o cnotach i o mądrości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wierzyłam powiadającym, ażem sama przyjachała i oglądały oczy moje, i doznałam, że mi ledwie połowicę mądrości twej powiadano: przeszedłeś sławę cnotami twemi!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mężowie twoi i szczęśliwi słudzy twoi, którzy stoją przed tobą na każdy czas a słuchają mądrości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będzie Pan Bóg twój błogosławiony, który cię raczył postanowić na stolicy swej królem JAHWE Boga twego! Iż Bóg miłuje Izraela i chce go zachować na wieki, przeto cię postanowił królem nad nim, abyś czynił sądy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królowi sto i dwadzieścia talentów złota, i barzo wiele rzeczy wonnych, i kamienia barzo drogiego: nie było takowych rzeczy wonnych, jako te, które królowa Saba dała królowi Salomonowi.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słudzy Hiram z sługami Salomonowymi przynieśli złota z Ofir i drzewa tyinowego, i kamienia barzo drogiego,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którego uczynił król, to jest z drzewa tyinowego, wschody w domu PANSKIM i w domu królewskim, i cytry, i arfy śpiewakom. Nigdy nie widano w ziemi Judzkiej drzewa takowego.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Salomon dał królowej Sabie wszytko, czego chciała i czego żądała, a daleko więcej niż co była do niego przyniosła; która wróciwszy się, jachała do ziemie swej z służebniki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waga była złota, które przywożono Salomonowi na każdy rok, sześć set sześćdziesiąt sześć talentów złota,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tej summy, którą posłowie z rozmaitych narodów i kupcy zwykli byli przynaszać. I wszyscy królowie Arabscy i książęta ziem, którzy znaszali złoto i srebro Salomonowi.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król Salomon dwie ście kopij złotych z summy sześci set czerwonych złotych, które na każdą kopiją wychodziły;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trzy sta puklerzów złotych, z trzech set czerwonych złotych, któremi powłaczano każdy puklerz, i schował je król w zbrojowniej, która była osadzona gajem.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też król stolicę wielką z kości słoniowej, i oprawił ją szczerym złotem;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też stopniów, po których wstępowano na stolicę, i podnóżek złoty, i dwoje poręcza z obu stron, a dwa lwy stojące u poręcza;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innych dwanaście lewków stojących na sześci stopniach z obu stron: nie było takiej stolice we wszystkich królestwach.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też naczynia stołu królewskiego były złote i naczynia w domu Lasu Libanu ze złota szczerego. Bo srebra naonczas za nic nie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okręty królewskie chodziły do Tarsis z sługami Hiram raz we trzy lata i przynosili stamtąd złoto i srebro, i kość słoniową, i koczkodany, i pawy.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Uwielmożony tedy jest Salomon nad wszytkie króle ziemskie prze bogactwo i sławę.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królowie ziemscy pragnęli widzieć twarz Salomonowę, aby słuchali mądrości, którą był dał Bóg w 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przynosili mu dary: naczynia srebrne i złote, i szaty, i zbroje, i rzeczy wonne, konie i muły na każdy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Salomon czterdzieści tysięcy koni w stajniach a wozów i jezdnych dwanaście tysięcy i postawił je w miastach wozów poczwórnych, i gdzie król był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Używał też władzy nad wszytkimi królmi od rzeki Eufraty aż do ziemie Filistymskiej i aż do granice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dodawał tak wielką obfitość srebra w Jeruzalem jako kamienia, a cedrów takie mnóstwo jako płonnych fig, które rostą po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przywodzono mu konie z Egiptu i ze wszytkich krain.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spraw Salomonowych pierwszych i poślednich spisane są w słowiech Natana proroka i w księgach Ahiasza Silończyka, i w widzeniu Addo Widzącego przeciw Jeroboamowi, synowi Nabatowemu.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królował Salomon w Jeruzalem nad wszytkim Izraelem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z ojcy swymi, i pogrzebli go w Mieście Dawidowym. I królował Roboam, syn jego, miasto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2024-05-28T22:29:15Z</dcterms:modified>
</cp:coreProperties>
</file>