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Cyrusa, króla Perskiego, aby się wypełniło słowo PANSKIE z ust Jeremiaszowych, wzbudził JAHWE ducha Cyrusa, króla Perskiego, i puścił głos po wszytkim królestwie swym, i na piśmie,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Cyrus, król Perski: Wszytkie królestwa ziemskie dał mi JAHWE Bóg niebieski i ten mi rozkazał, abych mu zbudował dom w Jeruzalem, które jest w Żydowstwie.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między wami ze wszytkiego ludu jego? Niechaj będzie z nimi JAHWE Bóg jego! Niech idzie do Jeruzalem, które jest w Żydowstwie, a niech buduje dom JAHWE Boga Izraelskiego (on ci jest Bóg), który jest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inni po wszystkich miejscach, gdziekolwiek mieszkają, niech go podpomagają mężowie z miejsca swego, srebrem i złotem, i majętnością, i bydłem, oprócz co dobrowolnie ofiarują kościołowi Bożemu, który jest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przedniejszy z ojców, z Judy i z Beniamin, i kapłani, i Lewitowie, i wszelki, którego Bóg ducha wzbudził, aby szli budować kościół PANSKI, który był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wszyscy, którzy byli w okolicy, wspomogli ręce ich naczyniem srebrnym i złotym, majętnością i bydłem, sprzętem, oprócz tego, co z dobrej wolej ofiarowali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też Cyrus wyniósł naczynia kościoła PANSKIEGO, które był pobrał Nabuchodonozor z Jeruzalem i położył je był we zborze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Cyrus, król Perski, wyniósł je przez ręce Mitridata, syna Gazabar, i odliczył je Sassabasar, książęciu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jest liczba ich: Czasz złotych trzydzieści, czasz srebrnych tysiąc, nożów dwadzieścia i dziewięć,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kubków złotych trzydzieści, kubków srebrnych drugich czterzy sta i dziesięć, inszego naczynia tysiąc.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Wszytkiego naczynia złotego i srebrnego pięć tysięcy i czterzy sta; wszytko wziął Sassabasar z temi, którzy wyszli z przeprowadzenia Babilońskiego do Jeruzalem.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krainy ci są, którzy wyszli z poimania, które był przeniósł Nabuchodonozor, król Babiloński, do Babilonu; i wrócili się do Jeruzalem i Judy,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z Zorobabelem, Jozue, Nehemia, Saraja, Rachelaja, Mardochaj, Belsan, Mesfar, Begwaj, Rehum, Baana. Poczet mężów ludu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Faros, dwa tysiąca sto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Sefatia, trzy sta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Area, siedm set siedmdziesiąt i 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Fahat Moab, synów Jozue: Joab, dwa tysiąca ośm set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Elam, tysiąc dwie ście pięćdziesiąt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Zetua, dziewięć set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Zachaj, siedm set sześćdziesiąt.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Bani, sześć set czterdzieści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Bebaj, sześć set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Azgad, tysiąc dwie ście dwadzieścia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Adonikam, sześć set sześćdziesiąt 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Begwaj, dwa tysiąca pięćdziesiąt 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Adin, czterzy sta pięćdziesiąt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Ater, którzy byli z Ezechiasza, dziewięćdziesiąt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Bezaj, trzy sta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Jora, sto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Hasum, dwie ście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Gebbar, dziewięćdziesiąt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Betlejem, sto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Netufa, pięćdziesiąt i 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Anatot, sto dwadzieścia i 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Azmawet, czterdzieści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Kariatiarim, Cefira i Berot, siedm set czterdzieści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Ramat i Gabaa, sześć set dwadzieścia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Machina, sto dwadzieścia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Betel i Haj, dwie ście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Nebo,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Megbis, sto pięćdziesiąt 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 drugiego, tysiąc dwie ście pięćdziesiąt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Har, trzy sta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Lod, Hadid i Ono, siedm set dwadzieścia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Jerycho, trzy sta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Senaa, trzy tysiące sześć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Jadaja w domu Jozue, dziewięć set siedmdziesiąt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Emmer, tysiąc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Feshur, tysiąc dwie ście czterdzieści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Harim, tysiąc siedmnaście.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Jozue i Cedmihel, synów Odowiasza, siedmdziesiąt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Asaf, sto dwadzieścia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wrotnych: Synowie Sellum, synowie Ater, synowie Telmon, synowie Akkub, synowie Hatita, synowie Sobai, wszytkich sto trzydzieści dziewięć.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Natinejczycy: Synowie Siha, synowie Hasufa, synowie Tabbaot,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Ceros, synowie Siaa, synowie Fadon,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Lebana, synowie Hagaba, synowie Akkub,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Hagab, synowie Semlaj, synowie 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Gaddel, synowie Gaher, synowie Raaja,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Rasin, synowie Nekoda, synowie Gazam,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Aza, synowie Fasea, synowie Besee,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Asena, synowie Munim, synowie Nefusim,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Bakbuk, synowie Hakufa, synowie Harhur,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Beslut, synowie Mahida, synowie Harsa,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Berkos, synowie Sisara, synowie Tema,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Nasia, synowie Hatifa.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sług Salomonowych: Synowie Sotaj, synowie Soferet, synowie Faruda,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Jala, synowie Derkon, synowie Geddel,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Safatia, synowie Hatil, synowie Focheret, którzy byli z Asebaim, synowie 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Natinejczyków i synów sług Salomonowych, trzy sta dziewięćdziesiąt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wyszli z Telmala, Telharsa, Cherub i Adon, i Emer, i nie mogli pokazać domów ojców swoich i nasienia swego, jeśli z Izraela byli: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Dalaja, synów Tobia, synów Nekoda, sześć set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kapłańskich: Synowie Hobia, synowie Akkos, synowie Berzellaj, który pojął z córek Berzellaj Galaadczyka żonę i przezwano go ich imieniem: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pisma rodu swego i nie naleźli, i wyrzuceni są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Atersata, aby nie jedli z świętego świętych, aż by powstał kapłan uczony i 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mnóstwo jako jeden: czterdzieści dwa tysiąca trzy sta sześćdziesiąt,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sług ich i służebnic, których było siedm tysięcy trzy sta trzydzieści siedm, a między nimi śpiewaków i śpiewaczek dwie 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ich, siedm set trzydzieści sześć; mułów ich, dwie ście czterdzieści 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ich, czterzy sta trzydzieści pięć; osłów ich, sześć tysięcy siedm 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przedniejszych ojców, gdy wchodzili do kościoła PANSKIEGO, który jest w Jeruzalem, dobrowolnie ofiarowali na dom Boży, aby ji postawili na miejscu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przemożenia swego dali nakład na budowanie: złota czerwonych złotych sześćdziesiąt tysięcy i tysiąc, srebra grzywien pięć tysięcy i 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tedy kapłani i Lewitowie, i z ludu, i śpiewacy, i wrotni, i Natinejczycy w mieściech swych, i wszytek Izrael w mieściech swych.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był przyszedł miesiąc siódmy, a synowie Izraelowi byli w mieściech swoich, zgromadził się tedy wszytek lud jako mąż jeden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Jozue, syn Josedek, i bracia jego kapłani, i Zorobabel, syn Salatiel, i bracia jego, i zbudowali ołtarz Bogu Izraelowemu, aby na nim ofiarowali całopalenia, jako napisano w zakonie Mojżesza,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ołtarz Boży postawili na podstawkach jego, gdy ich narodowie okolicznych ziem odstraszali, i ofiarowali na nim całopalenie JAHWE po ranu i w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święto Kuczek, jako napisano jest, i całopalenie na każdy dzień porządnie według przykazania, robotę dnia w dzień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całopalenie ustawiczne, tak w pierwsze dni miesiąca, jako i we wszytkie uroczyste święta PANSKIE, które były poświęcone, i we wszytkich, w których z chęci był ofiarowany dar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pierwszego dnia miesiąca siódmego poczęli ofiarować całopalenie PANU; a kościół Boży jeszcze nie był założony.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pieniądze kamiennikom i murarzom, strawę też i picie, i oliwę Sydończykom i Tyryjczykom, aby prowadzili drzewo cedrowe z Libanu do morza Joppe wedle tego, jako im był Cyrus, król Perski,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roku wtórego przyszcia ich do kościoła Bożego do Jeruzalem, miesiąca wtórego, zaczęli Zorobabel, syn Salatiel, i Jozue, syn Jesedek, i inni z braciej ich kapłani i Lewitowie, i wszyscy, którzy byli przyszli z pojmania do Jeruzalem, i postanowili Lewity od dwudziestu lat i wyższej, aby przynaglali robocie PANSKIEJ,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Jozue i synowie jego, i bracia jego, Cedmihel i synowie jego, i synowie Juda, jako mąż jeden, aby przypilnowali tych, którzy robili w kościele Bożym, synowie Henadad i synowie ich, i bracia ich Lewitowie.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założyli murarze kościół PANSKI, stanęli kapłani w ubierze swoim z trąbami, a Lewitowie, synowie Asaf, z cymbałami, aby chwalili Boga przez ręce Dawida,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pieśni i wyznawanie JAHWE: Iż dobry, iż na wieki miłosierdzie jego nad Izraelem. Wszytek też lud krzyczał krzykiem wielkim, chwaląc JAHWE z tego, iż był założon kościół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Mnodzy też z kapłanów i z Lewitów, i przedniejszy ojców, i starcowie, którzy widzieli kościół pierwszy, gdy był założony, i ten kościół przed oczyma swemi, płakali głosem wielkim; a mnodzy, krzycząc w radości, głos podnosili.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żaden poznać głosu krzyczenia weselących się i głosu płaczu ludu, abowiem lud społecznie krzyczał głosem wielkim i głos daleko było słyszeć.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nieprzyjaciele Judy i Beniamin, iż synowie poimania budowali kościół JAHWE Bogu Izraelowemu,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do Zorobabela i do przedniejszych ojców, rzekli im: Niech budujemy z wami, bo tak jako i wy szukamy Boga waszego. Otośmy ofiarowali ofiary ode dni Asor Haddan, króla Assur, który nas tu zaprowadził.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Zorobabel i Jozue, i inszy przedniejszy ojcowie Izraelscy: Nie możecie wy z nami budować domu Bogu naszemu, ale my tylko sami zbudujemy JAHWE Bogu naszemu, jako nam rozkazał Cyrus, król 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tedy, że lud ziemie przeszkadzał rękam ludu Judzkiego i przekazał im w 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najęli przeciwko nim rajce, aby rozproszyli radę ich po wszystkie dni Cyrusa, króla Perskiego, i aż do królestwa Dariusza, króla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królestwa Aswera, na początku królestwa jego, napisali skargę na obywatele Judzkie i Jerozolimskie.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dni Artakserksa pisał Beselam, Mitridat, i Tabeel, i inni, którzy w radzie ich byli, do Artakserksa, króla Perskiego, a list skargi napisany był po Syryjsku i czytano ji językiem Syryjskim.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Reum Beelteem i Samsaj pisarz napisali list jeden o Jeruzalem do Artakserksa króla takowy: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Reum Beelteem i Samsaj pisarz, i inne rady ich, Dynejczycy, Afarsatachowie, Terfalczycy, Afarsejczycy, Erchuejczycy, Babilończycy, Susanechowie, Diewiowie i Elamitowie,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inni z narodów, które przeniósł Asenafar, wielki i sławny, i kazał im mieszkać w mieściech Samaryjskich i w innych zarzecznych krainach w pokoju;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 jest wypis listu, który posłali do niego): Artakserksowi królowi, słudzy twoi, mężowie, którzy za Rzeką, zdrowia życzą.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wiadomo królowi, iż Żydowie, którzy wyszli od ciebie do nas, przyszli do Jeruzalem, miasta odpornego i złego, które budują, wywodząc mury jego i ściany oprawując.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niech będzie wiadomo królowi, iż jeśli ono miasto będzie zbudowane, a mury jego naprawione będą, podatku i cła, i dochodów rocznych nie dadzą i aż do królów ta szkoda przydzie.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pamiętając na sól, którąśmy na pałacu królewskim jadali, a iż patrząc na królewskie urazy, za rzecz niesłuszną mamy, przetośmy posłali i oznajmili królowi,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poszukał w księgach historyj ojców twoich, a najdziesz napisano w kronikach i dowiesz się, iż ono miasto, miasto odporne jest a królom i ziemiam szkodliwe i wojny powstają w nim od dawnych dni, przeco i miasto same zburzone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Opowiadamy my królowi, iż jeśli ono miasto będzie zbudowane, a mury jego będą naprawione, dzierżawy za Rzeką mieć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posłał król do Reum Beelteem i Samsaj pisarza, i do innych, którzy w radzie ich byli, obywatelów Samaryjej, i innym za Rzeką, życząc zdrowia i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Skarga, którąście posłali do nas, jawnie jest czytana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rozkazałem, i szukano, i naleziono, że to miasto z dawna królom się przeciwia i rozruchy, i walki w nim powstawają.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królowie mocni byli w Jeruzalem, którzy i panowali nad wszelką krainą, która jest za Rzeką, dań też, cła i dochody bierali.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słuchajcie wyroku: Brońcie tamtym mężom, aby tamto miasto nie było budowane, aż jeśliby podobno ode mnie rozkazano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abyście tego niedbale nie czynili i złe przeciw królom po lekku nie rosło.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kopia wyroku Artakserksa króla czytana jest przed Reumem Beelteem i Samsaj pisarzem, i radą ich. I jachali wskok do Jeruzalem do Żydów, i zabronili im ramieniem i 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Zaniechana jest tedy robota domu Pańskiego w Jeruzalem i nie budowano aż do roku wtórego królestwa Dariusza, króla Perskiego.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Aggeus prorok i Zachariasz, syn Addo, prorokowali prorokując do Żydów, którzy w Żydowstwie i w Jeruzalem, w imię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powstali Zorobabel, syn Salatiel, i Jozue, syn Josedek, i poczęli budować kościół Boży w Jeruzalem, a z nimi prorocy Boży pomagający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czas przyszedł do nich Tatanaj, który był książęciem za Rzeką, i Starbuzanaj, i radźce ich, i tak im mówili: Kto wam radził, żebyście ten dom budowali i mury jego naprawowali?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cośmy im odpowiedzieli, co za imiona były ludzi, którzy byli przyczyną onego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 Boga ich było nad starszymi żydowskimi i zahamować ich nie mogli. I zdało się, aby rzecz do Dariusza była odniesiona, a natenczas, aby dosyć uczynili przeciw onemu oskarżeniu.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Kopia listu, który posłał Tatanaj, książę krainy za Rzeką, i Starbuzanaj, i radźce jego Arfasachczycy, którzy byli za Rzeką, do Dariusza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którą mu byli posłali, tak była napisana: Dariuszowi królowi, pokój wszelaki.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wiadomo królowi, żeśmy jeździli do Żydowskiej krainy, do domu Boga wielkiego, który z kamienia nieciosanego budują i drzewo w ściany kładą; a tę robotę pilno wywodzą i roście w ręku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pytaliśmy starszych onych i takeśmy im rzekli: Kto wam dał moc, abyście ten dom budowali i mury te naprawowali?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imion ich pytaliśmy od nich, abyśmyć oznajmili, i wypisaliśmy imiona tych mężów, którzy są między nimi przedniejszy.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nam odpowiedzieli temi słowy: My jesteśmy słudzy Boga nieba i ziemie i budujemy kościół, który był zbudowany przed tą wielą lat i który był król Izraelski wielki zbudował i wywiódł.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ojcowie naszy wzruszyli ku gniewu Boga niebieskiego, dał je w ręce Nabuchodonozora, króla Babilońskiego, Chaldejczyka; dom też ten zburzył i lud jego przeniósł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roku Cyrusa, króla Babilońskiego, Cyrus król dał wyrok, aby ten dom Boży zbudowano.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naczynia kościoła Bożego złote i srebrne, które był Nabuchodonozor wybrał z kościoła, który był w Jeruzalem, i zaniósł je był do zboru Babilońskiego, wyniósł król Cyrus ze zboru Babilońskiego i dano je niejakiemu Sassabasarowi, którego też książęciem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Weźmi te naczynia a idź, a połóż je w kościele, który jest w Jeruzalem, a dom Boży niech będzie zbudowany na miejscu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tedy on Sassabasar przyszedł i założył fundamenty kościoła Bożego w Jeruzalem, i od onego czasu aż dotąd buduje się a jeszcze nie jest skończony.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jeśli się zda rzecz dobra królowi, niech szukają w bibliotece królewskiej, która jest w Babilonie, jeśli król Cyrus roskazał budować dom Boży w Jeruzalem, a wolą królewską w tej rzeczy niechaj do nas pośle.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Darius tedy król rozkazał i szukali w bibliotece ksiąg, które były chowane w Babilonie;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naleziono w Ekbatanie, który jest zamek w Medeńskiej krainie, księgi jedne, i taka pamięć była w nich napisana.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Cyrusa króla: Cyrus król dał wyrok, aby dom Boży był zbudowan, który jest w Jeruzalem, na miejscu gdzie by ofiary ofiarowano, a żeby założyli grunty, które by znosiły wyż sześćdziesiąt łokiet, a szerz sześćdziesiąt łokiet,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rzędy z kamieni nieciosanych i takież rzędy z drzewa nowego. A nakłady z domu królewskiego dane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naczynia kościoła Bożego złote i srebrne, które był Nabuchodonozor wyniósł z kościoła Jerozolimskiego a zaniósł je był do Babilonu, niech wrócone będą i odniesione do kościoła do Jeruzalem na miejsce swoje, które też położone są w kościele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Tatanaj, książę krainy, która jest za Rzeką, Starbuzanaj, i rajce waszy Afarsacheowie, którzyście za Rzeką, odstąpcie od nich daleko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dopuśćcie, żeby był budowan kościół tamten Boży od książęcia Żydów i od starszych ich, aby dom Boży tamten zbudowali na swym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i ja rozkazał, co by mieli czynić tamci starszy Żydowscy, aby był zbudowan dom Boży, to jest, aby z skrzynie królewskiej, to jest z poborów, które dawają z krainy za Rzeką, pilnie nakłady dawano tym mężom, aby się robocie nie przeszkadzało.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będzieli potrzeba, i cielce, i jagnięta, i koźlęta na całopalenie Bogu Niebieskiemu, zboże, sól, wino i oliwę, według porządku kapłanów, którzy są w Jeruzalem, niech im dawają na każdy dzień, aby w czym skarga nie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niechaj ofiarują ofiary Bogu Niebieskiemu i niech proszą za zdrowie królewskie i 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mnie tedy dekret jest uczyniony: Aby każdy człowiek, który by odmienił to rozkazanie, było wzięto drzewo z domu jego i było wystawione, i był przybit na nim, a dom jego aby był pospolity.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chciał, aby tam mieszkało imię swoje, niech rozproszy wszytkie królestwa i lud, który by ściągnął rękę swoję, aby się sprzeciwił a rozwalił ten tam dom Boży, który jest w Jeruzalem. Ja, Dariusz, postanowiłem wyrok, który chcę, aby się z pilnością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Tatanaj tedy, książę krainy za Rzeką, i Starbuzanaj, i rada jego wedle tego, jako był rozkazał Dariusz król, z pilnością tak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starszy Żydowscy budowali i powodziło się im według proroctwa Aggeusza proroka i Zachariasza, syna Addo. I budowali, i wystawili za rozkazaniem Boga Izraelowego i za rozkazaniem Cyrusa i Dariusza, i Artakserksa, królów Perskich.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dokonali tego domu Bożego aż do trzeciego dnia miesiąca Adar, który jest rok szósty królestwa Dariusza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Izraelowi, kapłani i Lewitowie, i inni z synów przeprowadzenia, poświącanie domu Bożego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ofiarowali na poświęcenie domu Bożego cielców sto, baranów dwie ście, baranków czterzy sta, kozłów od kóz za grzech wszytkiego Izraela dwanaście, według liczby pokoleni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 kapłany w rzędziech ich i Lewity w przemianach swoich nad służbą Bożą w Jeruzalem, jako napisano w księgach Mojżeszowych.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Izraelscy przeprowadzenia Paschę czternastego dnia księżyca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byli oczyścili kapłani i Lewitowie jako jeden: wszyscy czyści na ofiarowanie Paschy wszytkim synom przeprowadzenia i braciej swej kapłanom, i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synowie Izraelscy, którzy się byli wrócili z przeprowadzenia, i wszyscy, którzy się byli odłączyli od plugastwa narodów ziemskich ku nim, żeby szukali JAHWE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święto przaśników przez siedm dni z weselem: bo je był uweselił JAHWE i obrócił był serce króla Assur ku nim, aby pomagał rękom ich w budowaniu domu JAHWE Boga Izraelowego.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słowiech za królestwa Artakserksa, króla Perskiego, Ezdrasz, syn Saraji, syna Azariasza, syna Helcjasza,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Sellum, syna Sadok, syna Achitob,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Amariasza, syna Azariasza, syna Marajot,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Zarahiasza, syna Ozi, syna Bokci,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Abisue, syna Finees, syna Eleazar, syna Aarona, kapłana od początku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Ezdrasz wyszedł z Babilonu: a ten pisarz prędki w zakonie Mojżeszowym, który dał JAHWE Bóg Izraelowi. I dał mu król, według ręki JAHWE Boga jego nad nim, wszytkę prośbę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z synów Izrael i z synów kapłańskich, i z synów Lewickich, i z śpiewaków, i z odźwiernych, i z Natinejczyków do Jeruzalem roku siódmego Artakserksa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Jeruzalem miesiąca piątego, ten jest siódmy rok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pierwszego dnia miesiąca pierwszego począł wychodzić z Babilonu, a pierwszego dnia miesiąca piątego przyszedł do Jeruzalem według ręki Boga jego dobrej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Ezdrasz przygotował serce swe, aby szukał zakonu PANSKIEGO, i czynił, i nauczał w Izraelu przykazania i 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wypis listu wyroku ten jest, który dał król Artakserkses Ezdraszowi kapłanowi, pisarzowi uczonemu w mowiech i w przykazaniach PANSKICH i w Ceremoniach jego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Artakserkses, król królów, Ezdraszowi kapłanowi, pisarzowi prawa Boga niebieskiego, wielce uczonemu,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mnie dekret wyszedł, aby komukolwiek by się podobało w królestwie moim z ludu Izraelskiego i z kapłanów jego, i z Lewitów iść do Jeruzalem, szedł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posłan od króla i od siedmi radnych panów jego, abyś nawiedził Żydowską ziemię i Jeruzalem w zakonie Boga twego, który jest w ręku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żebyś niósł srebro i złoto, które król i rada jego dobrowolnie ofiarowali Bogu Izraelowemu, którego przybytek jest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 srebro i złoto, które byś kolwiek nalazł we wszytkiej ziemi Babilońskiej i lud by chciał ofiarować, i z kapłanów, co by dobrowolnie ofiarowali domowi Boga swego, który jest w 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przezpiecznie weźmi i z tych pieniędzy z pilnością nakup cielców, baranów, baranków i obiat, i mokrych ofiar ich, a ofiaruj je na ołtarzu kościoła Boga waszego, który jest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jeśli co tobie i braciej twej będzie się podobało z ostatka srebra i złota uczynić według woli Boga waszego,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Naczynie też, które tobie dają dla służby domu Boga twego, oddaj przed oblicznością Boga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inne rzeczy, których by było potrzeba w dom Boga twego, ilekolwiek będzie potrzeba, abyś nałożył, będzie dano z skarbu i pieniędzy królewskich,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 mnie. Ja, król Artakserkses, postanowiłem i dałem dekret wszytkim stróżom skrzyni pospolitej, którzy są za rzeką, czegokolwiek od was żądać będzie Ezdrasz kapłan, pisarz zakonu Boga niebieskiego, abyście bez omieszkania dali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sta talentów srebra i aż do sta korcy pszenice, i aż do sta batów wina, i do sta batów oliwy, a soli bez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 należy do obrzędu Boga Niebieskiego, niech będzie oddano z pilnością w domu Boga niebieskiego: by się snadź nie rozgniewał na królestwo króla i 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też oznajmujemy o wszytkich kapłanach i Lewitach, i śpiewakach, i odźwiernych, Natynejczykach i sługach domu Boga tego, żebyście nie mieli mocy cła, dani i rocznego obroku wkładać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Ezdraszu, według mądrości Boga twego, która jest w ręce twojej, postanów sędzie i urzędniki, żeby sądzili wszytkiemu ludowi, który jest za Rzeką, to jest tym, którzy znają zakon Boga twego, ale i nieumiejętne beśpiecznie nauczajcie.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by nie pełnił zakonu Boga twego i zakonu królewskiego pilnie, będzie o nim sąd abo na śmierć, abo na wygnanie, abo na skaranie na majętności jego, abo więc na więzienie.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JAHWE Bóg ojców naszych, który to dał w serce królewskie, aby wsławił dom PANSKI, który jest w 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 mnie skłonił miłosierdzie swe przed królem i radą jego, i wszytkimi możnemi książęty królewskimi, a ja umocniony ręką JAHWE Boga mego, która była nade mną, zgromadziłem z Izraela przedniejsze, którzy by szli ze mną.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są przedniejszy domów i ród onych, którzy wyszli ze mną za królowania Artakserksa, króla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Finees, Gersom. Z synów Itamar, Daniel. Z synów Dawidowych, Hattus.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Sechemiaszowych, synów Faros, Zachariasz, a z nim naliczono mężów sto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Fahat Moab, Elioenaj, syn Zarehe, a z nim dwie ście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Sechemiaszowych, syn Ezechiel, a z nim trzy sta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Adan, Abed, syn Jonatan, a z nim pięćdziesiąt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Alam, Izajasz, syn Ataliaszów, a z nim siedmdziesiąt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Safatiaszowych, Zebedia, syn Michael, a z nim ośmdziesiąt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Joab, Obedia, syn Jahiel, ą z nim dwie ście ośmnaście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Selomit, syn Josfiów, a z nim sto sześćdziesiąt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Bebaj, Zachariasz, syn Bebaj, a z nim dwadzieścia ośm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Azgad, Johanan, syn Ekcetan, a z nim sto i dziesięć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Adonikam, którzy byli ostateczni, a te imiona ich: Elifelet i Jehiel, i Samajas, a z nimi sześćdziesiąt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Begui, Utaj i Zachur, a z nimi siedmdziesiąt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zgromadziłem je do rzeki, która wchodzi do Ahawa, i mieszkaliśmy tam trzy dni i szukałem między ludem i kapłany synów Lewi, i nie nalazłem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posłałem Eliezer i Ariel, i Semejasza, i Elnatan, i Jarib, i drugiego Elnatan, i Natan, i Zachariasza, i Mosollam, przełożone, i Jojarib, i Elnatan, mędrce.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ich do Eddo, który jest pierwszy na miejscu Chasfijej, i włożyłem w usta ich słowa, które by mówili do Eddo i do braciej jego Natynejczyków na miejscu Chasfijej, aby nam przywiedli sługi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nam, przez rękę Boga naszego dobrą nad nami, męża nauczonego z synów Moholi, syna Lewi, syna Izrael, i Sarabiasza, i syny jego, i braciej jego, ośmnaście;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Hasabiasza, a z nim Izajasza, synów Merari i braciej jego, i synów jego, 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Natynejczyków, które był dał Dawid i książęta na posługi Lewitom, Natynejczyków dwie ście dwadzieścia. Wszyscy ci imiony swemi byli mianowani.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zapowiedziałem tam post u rzeki Ahawa, abyśmy się dręczyli przed Panem Bogiem naszym a prosili od niego drogi prostej sobie i synom naszym, i wszytkiej majętności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wstydał prosić u króla pomocy i jezdnych, którzy by nas bronili od nieprzyjaciela na drodze, bośmy mówili królowi: Ręka Boga naszego jest nad wszytkimi, którzy go szukają w dobroci, a panowanie jego i moc jego, i zapalczywość nad wszytkimi,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pościliśmy, i prosiliśmy Boga naszego o to, i powiodło się nam szczęśliwie.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odłączyłem z książąt kapłańskich dwanaście: Sarabiasza i Hasabiasza, a z nimi z braciej ich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 i złoto, i naczynie poświęcone domu Boga naszego, które był ofiarował król i rady jego, i książęta jego, i wszytek Izrael z tych, którzy się byli naleźli;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w ich ręku srebra talentów sześć set pięćdziesiąt i sto naczynia srebrnego, złota sto talentów,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czasz złotych dwadzieścia, które miały po tysiąc czerwonych złotych, a naczynia miedzi jasnej barzo dobrej dwoje, piękne jako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im: Wyście święci PANSCY i naczynie święte, i srebro, i złoto, które dobrowolnie jest ofiarowane JAHWE Bogu ojców waszych: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czujcież a strzeżcie, aż odważycie przed książęty kapłanów i Lewitów, i przed książęty domów Izraelskich w Jeruzalem do skarbu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kapłani i Lewitowie wagę srebra i złota, i naczynia, żeby odnieśli do Jeruzalem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ruszyliśmy się od rzeki Ahawa dwunastego dnia księżyca pierwszego, abyśmy szli do Jeruzalem, a ręka Boga naszego była nad nami i wybawił nas z ręki nieprzyjaciela i czyhającego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przyszliśmy do Jeruzalem, i mieszkaliśmy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 odważono srebro i złoto, i naczynie w domu Boga naszego przez rękę Meremot, syna Uriasza kapłana, a z nim Eleazar, syn Fineesów, a z nimi Jozabed, syn Jozuego, i Noadaja, syn Bennoj, Lewitowie,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liczby i wagi wszytkich rzeczy; i spisano wszytkę wagę czasu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wyroki królewskie oddali panom, którzy byli od oczu królewskich, i książętam za rzeką i wywyższyli lud i dom Boży.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to odprawiło, przystąpili do mnie przełożeni, mówiąc: Nie odłączył się lud Izraelski, kapłani i Lewitowie, od narodów ziem i od obrzydłości ich, to jest od Chananejczyka i Hetejczyka, i Ferezejczyka, i Jebuzejczyka, i Ammonitów, i Moabitów, i Egipcjanów, i Amorejczyków,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spojmowali córki ich sobie i synom swym i pomieszali nasienie święte z ludźmi ziem. Ręka też książąt i urzędu w tym przestępstwie pierwsza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usłyszał tę rzecz, rozdarłem płaszcz mój i suknią i rwałem włosy na głowie mojej i brodzie, i siedziałem smutny.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do mnie wszyscy, którzy się bali słowa Boga Izraelowego dla przestępstwa tych, którzy się byli z niewolej wrócili, a jam siedział smutny aż do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ofiarę wieczorną wstałem z utrapienia mego a rozdarszy płaszcz i suknią, poklęknąłem na kolana moje i rozciągnąłem ręce swe ku JAHWE Bogu memu,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Boże mój! Wstyd ci mię a sromam się podnieść oblicze moje do ciebie, bo nieprawości nasze rozmnożyły się nad głowę naszę i grzechy nasze urosły aż do nieba,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 ojców naszych, lecz i my sami zgrzeszyliśmy ciężko aż do dnia tego. A prze nieprawości nasze wydaniśmy sami i królowie naszy, i kapłani naszy w ręce królów ziemskich i pod miecz, i w niewolą, i na łup, i na zawstydzenie twarzy, jako i 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jakoby trochę i na mały czas stała się prośba nasza u JAHWE Boga naszego, żeby nam zostawiono ostatek i dany był kołek na miejscu jego świętym, i oświecił oczy nasze Bóg nasz a dał nam trochę żywota w niewolstwie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co rzeczemy, Boże nasz, potym? Bośmy opuścili przykazania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któreś rozkazał w ręce sług twoich proroków, mówiąc: Ziemia, do której wy wchodzicie, abyście ją posiedli, ziemia plugawa jest wedle plugastwa narodów i inszych ziem i obrzydłości onych, którzy ją napełnili od brzegu aż do brzegu w splugawieniu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córek waszych nie dajcie synom ich i córek ich nie bierzcie synom waszym, i nie szukajcie pokoju ich i szczęścia ich aż do wieku: abyście byli umocnieni i pożywali dóbr ziemie, żebyście dziedzice mieli syny wasze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wszytkim, co przyszło na nas dla uczynków naszych złych i dla grzechu naszego wielkiego, żeś ty, Boże nasz, wybawił nas z nieprawości naszej i dałeś nam zbawienie jako jest dziś,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się nie wracali i nie gwałcili przykazania twego, i nie wstępowali w małżeństwa z narody tych obrzydłości. Izaliś się rozgniewał na nas aż do zginienia, żebyś nam nie zostawił ostatków na wybawienie?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Boże Izraelów, tyś jest sprawiedliwy: żeśmy zostali, którzy byśmy byli wybawieni jako dnia tego. Otośmy przed tobą w przewinieniu naszym: bo nie może się ostać przed tobą dla tego.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gdy się modlił Ezdrasz i gdy wzywał płacząc, i leżał przed kościołem Bożym, zebrało się do niego z Izraelczyków zgromadzenie barzo wielkie mężów i niewiast, i dzieci, i płakał lud płaczem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Secheniasz, syn Jehiel, z synów Elam, i rzekł Ezdraszowi: Myśmy wystąpili przeciw Bogu naszemu i spojmowaliśmy żony obce z ludu ziemie. A teraz, jeśli jest za to pokuta w Izraelu,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uczyńmy przymierze z JAHWE Bogiem naszym, że porzucimy wszytkie żony i te, którzy z tych się urodzili. Według wolej Pańskiej i tych, którzy się boją przykazania JAHWE Boga naszego. Niechaj będzie według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Wstańże: na cię należy stanowić, a my będziem z tobą. Zmocni się a czyń!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Ezdrasz i poprzysiągł książęta kapłańskie i Lewickie, i wszytkiego Izraela, żeby uczynili wedle tego słowa: i 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Ezdrasz przed domem Bożym, i szedł do komory Johanana, syna Eliasib, i wszedł tam, chleba nie jadł i wody nie pił, bo żałował przestępstwa tych, którzy się byli z niewoli 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puszczono głos w Judzie i w Jeruzalem do wszytkich synów przeprowadzenia, aby się zgromadzili do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by nie przyszedł za trzy dni według uradzenia książąt i starszych, będzie wzięta wszytka majętność jego i sam będzie wyrzucon z gromady przeprowadzenia.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Zeszli się tedy wszyscy mężowie Judzcy i Beniaminowi do Jeruzalem za trzy dni, ten jest miesiąc dziewiąty, dwudziestego dnia miesiąca, i siedział wszytek lud na placu domu Bożego, drżąc dla grzechu i dla dżdżów.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Ezdrasz kapłan, i rzekł do nich: Wyście wystąpili i spojmowaliście żony obce, abyście przydali do grzechu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dajcie wyznanie JAHWE Bogu ojców waszych a uczyńcie upodobanie jego, a odłączcie się od narodów ziemie i od żon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odpowiedziało wszytko zgromadzenie, i rzekło głosem wielkim: Według słowa twego do nas, tak się niechaj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jednak, iż lud wielki jest i czas dżdżysty, a nie możemy stać na dworze, a sprawa nie jest jednego dnia albo dwu (bośmy barzo zgrzeszyli w tej mowie),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będą postanowieni przełożeni we wszytkim zgromadzeniu. A wszyscy w mieściech naszych, którzy pojęli żony obce, niech przychodzą na czas postanowiony, a z nimi starszy po mieście i mieście i sędziowie jego, aż się odwróci gniew Boga naszego od nas dla tego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tedy, syn Azahel, i Jazja, syn Tekue, byli na to wysadzeni, a Mesollam i Sebetaj, Lewit, pomagali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synowie przeniesienia. I poszli Ezdrasz kapłan i mężowie przełożeni familij do domów ojców swoich, i wszyscy po imionach swoich. I zasiedli pierwszego dnia miesiąca dziesiątego, aby się o rzeczy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odprawili się wszyscy mężowie, którzy byli pojęli żony obce, aż do pierwszego dnia miesiąca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naleźli się z synów kapłańskich, którzy byli pojęli żony obce. Z synów Jozue, syna Jesedek, i bracia jego: Maasja i Eliezer, i Jarib, i Godolia.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ręce swe, że mieli odrzucić żony swe, a za występ swój barana z owiec ofiarować.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Emmer: Hanani i Zebedia;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Harim, Maasja i Elia, i Semeja, i Jehiel, i Ozjasz;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Feshur: Elioenaj, Maasja, Ismael, Natanael, Jozabed i Elasa.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synów Lewitów: Jozabed i Semei, i Celaja (ten jest Kalito), Fataja, Juda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śpiewaków: Eliasib. A z odźwiernych: Sellum i Telem, i Uri.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Izraela z synów Faros: Remeja i Jezja, i Melchia, i Miamin, i Eliezer, i Melchia, i Banea;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Elam: Matania, Zachariasz i Jehiel, i Abdi, i Jerimot, i Elia;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Zetua: Elioenaj, Eliasib, Matania i Jerimot, i Zabad, i Aziza;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Bebaj: Johanan, Hanania, Zabbaj, Atalaj;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Bani: Mosollam i Melluch, i Adaja, Jasub i Saal, i Ramot;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Fahat Moab: Edna i Chalal, Banajas i Maasjas, Matanias, Beseleel, Bennuj i Manasse;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Herem: Eliezer, Jozue, Melchias, Semejas, Symeon,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Beniamin, Maloch, Samarias;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Hasom: Matanaj, Matata, Zabad, Elifelet, Jermaj, Manasse, Semei;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Bani: Maaddi, Amram i 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Baneas i Badajas, Cheliau,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Wania, Marimut i Eliasib,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Matanias, Matanaj i Jasi,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Bani, i Bennuj, Semei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Salmias, i Natan, i Adajas,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Mechnedebaj, Sesaj, Saraj,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Ezrel i Selemiau, Semeria,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Sellum, Amaria, Jozef;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Nebo: Jehiel, Matatias, Zabad, Zabina, Jeddu i Joel, i Banaja.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wzięli byli żony obce, a były z nich niewiasty, które były porodziły syny.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2024-05-23T02:04:49Z</dcterms:modified>
</cp:coreProperties>
</file>