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gdy się modlił Ezdrasz i gdy wzywał płacząc, i leżał przed kościołem Bożym, zebrało się do niego z Izraelczyków zgromadzenie barzo wielkie mężów i niewiast, i dzieci, i płakał lud płaczem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Secheniasz, syn Jehiel, z synów Elam, i rzekł Ezdraszowi: Myśmy wystąpili przeciw Bogu naszemu i spojmowaliśmy żony obce z ludu ziemie. A teraz, jeśli jest za to pokuta w Izraelu,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uczyńmy przymierze z JAHWE Bogiem naszym, że porzucimy wszytkie żony i te, którzy z tych się urodzili. Według wolej Pańskiej i tych, którzy się boją przykazania JAHWE Boga naszego. Niechaj będzie według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Wstańże: na cię należy stanowić, a my będziem z tobą. Zmocni się a czyń!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Ezdrasz i poprzysiągł książęta kapłańskie i Lewickie, i wszytkiego Izraela, żeby uczynili wedle tego słowa: i 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Ezdrasz przed domem Bożym, i szedł do komory Johanana, syna Eliasib, i wszedł tam, chleba nie jadł i wody nie pił, bo żałował przestępstwa tych, którzy się byli z niewoli 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puszczono głos w Judzie i w Jeruzalem do wszytkich synów przeprowadzenia, aby się zgromadzili do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by nie przyszedł za trzy dni według uradzenia książąt i starszych, będzie wzięta wszytka majętność jego i sam będzie wyrzucon z gromady przeprowadzenia.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Zeszli się tedy wszyscy mężowie Judzcy i Beniaminowi do Jeruzalem za trzy dni, ten jest miesiąc dziewiąty, dwudziestego dnia miesiąca, i siedział wszytek lud na placu domu Bożego, drżąc dla grzechu i dla dżdżów.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Ezdrasz kapłan, i rzekł do nich: Wyście wystąpili i spojmowaliście żony obce, abyście przydali do grzechu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dajcie wyznanie JAHWE Bogu ojców waszych a uczyńcie upodobanie jego, a odłączcie się od narodów ziemie i od żon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odpowiedziało wszytko zgromadzenie, i rzekło głosem wielkim: Według słowa twego do nas, tak się niechaj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jednak, iż lud wielki jest i czas dżdżysty, a nie możemy stać na dworze, a sprawa nie jest jednego dnia albo dwu (bośmy barzo zgrzeszyli w tej mowie),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będą postanowieni przełożeni we wszytkim zgromadzeniu. A wszyscy w mieściech naszych, którzy pojęli żony obce, niech przychodzą na czas postanowiony, a z nimi starszy po mieście i mieście i sędziowie jego, aż się odwróci gniew Boga naszego od nas dla tego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tedy, syn Azahel, i Jazja, syn Tekue, byli na to wysadzeni, a Mesollam i Sebetaj, Lewit, pomagali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synowie przeniesienia. I poszli Ezdrasz kapłan i mężowie przełożeni familij do domów ojców swoich, i wszyscy po imionach swoich. I zasiedli pierwszego dnia miesiąca dziesiątego, aby się o rzeczy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odprawili się wszyscy mężowie, którzy byli pojęli żony obce, aż do pierwszego dnia miesiąca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naleźli się z synów kapłańskich, którzy byli pojęli żony obce. Z synów Jozue, syna Jesedek, i bracia jego: Maasja i Eliezer, i Jarib, i Godolia.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ręce swe, że mieli odrzucić żony swe, a za występ swój barana z owiec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Emmer: Hanani i Zebedia;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Harim, Maasja i Elia, i Semeja, i Jehiel, i Ozjasz;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Feshur: Elioenaj, Maasja, Ismael, Natanael, Jozabed i Elasa.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synów Lewitów: Jozabed i Semei, i Celaja (ten jest Kalito), Fataja, Juda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śpiewaków: Eliasib. A z odźwiernych: Sellum i Telem, i Uri.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Izraela z synów Faros: Remeja i Jezja, i Melchia, i Miamin, i Eliezer, i Melchia, i Banea;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Elam: Matania, Zachariasz i Jehiel, i Abdi, i Jerimot, i Elia;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Zetua: Elioenaj, Eliasib, Matania i Jerimot, i Zabad, i Aziza;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Bebaj: Johanan, Hanania, Zabbaj, Atalaj;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Bani: Mosollam i Melluch, i Adaja, Jasub i Saal, i Ramot;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Fahat Moab: Edna i Chalal, Banajas i Maasjas, Matanias, Beseleel, Bennuj i Manasse;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Herem: Eliezer, Jozue, Melchias, Semejas, Symeon,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Beniamin, Maloch, Samarias;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Hasom: Matanaj, Matata, Zabad, Elifelet, Jermaj, Manasse, Semei;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Bani: Maaddi, Amram i 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Baneas i Badajas, Cheliau,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Wania, Marimut i Eliasib,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Matanias, Matanaj i Jasi,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Bani, i Bennuj, Semei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Salmias, i Natan, i Adajas,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Mechnedebaj, Sesaj, Saraj,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Ezrel i Selemiau, Semeria,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Sellum, Amaria, Jozef;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Nebo: Jehiel, Matatias, Zabad, Zabina, Jeddu i Joel, i Banaja.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wzięli byli żony obce, a były z nich niewiasty, które były porodziły syny.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2024-06-05T07:51:33Z</dcterms:modified>
</cp:coreProperties>
</file>