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są przedniejszy domów i ród onych, którzy wyszli ze mną za królowania Artakserksa, króla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Finees, Gersom. Z synów Itamar, Daniel. Z synów Dawidowych, Hattus.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synów Faros, Zachariasz, a z nim naliczono mężów sto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Fahat Moab, Elioenaj, syn Zarehe, a z nim dwie 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 Ezechiel, a z nim trzy sta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Adan, Abed, syn Jonatan, a z nim pięćdziesiąt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Alam, Izajasz, syn Ataliaszów, a z nim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Safatiaszowych, Zebedia, syn Michael, a z nim ośmdziesiąt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Joab, Obedia, syn Jahiel, ą z nim dwie ście ośmnaście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Selomit, syn Josfiów, a z nim sto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Bebaj, Zachariasz, syn Bebaj, a z nim dwadzieścia ośm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Azgad, Johanan, syn Ekcetan, a z nim sto i dziesięć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Adonikam, którzy byli ostateczni, a te imiona ich: Elifelet i Jehiel, i Samajas, a z nimi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Begui, Utaj i Zachur, a z nimi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zgromadziłem je do rzeki, która wchodzi do Ahawa, i mieszkaliśmy tam trzy dni i szukałem między ludem i kapłany synów Lewi, i nie nalazłem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posłałem Eliezer i Ariel, i Semejasza, i Elnatan, i Jarib, i drugiego Elnatan, i Natan, i Zachariasza, i Mosollam, przełożone, i Jojarib, i Elnatan, mędrce.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ich do Eddo, który jest pierwszy na miejscu Chasfijej, i włożyłem w usta ich słowa, które by mówili do Eddo i do braciej jego Natynejczyków na miejscu Chasfijej, aby nam przywiedli sługi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nam, przez rękę Boga naszego dobrą nad nami, męża nauczonego z synów Moholi, syna Lewi, syna Izrael, i Sarabiasza, i syny jego, i braciej jego, 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Hasabiasza, a z nim Izajasza, synów Merari i braciej jego, i synów jego,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Natynejczyków, które był dał Dawid i książęta na posługi Lewitom, Natynejczyków dwie ście dwadzieścia. Wszyscy ci imiony swemi byli mianowani.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zapowiedziałem tam post u rzeki Ahawa, abyśmy się dręczyli przed Panem Bogiem naszym a prosili od niego drogi prostej sobie i synom naszym, i wszytkiej majętności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pościliśmy, i prosiliśmy Boga naszego o to, i powiodło się nam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odłączyłem z książąt kapłańskich dwanaście: Sarabiasza i Hasabiasza, a z nimi z braciej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 i złoto, i naczynie poświęcone domu Boga naszego, które był ofiarował król i rady jego, i książęta jego, i wszytek Izrael z tych, którzy się byli naleźli;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w ich ręku srebra talentów sześć set pięćdziesiąt i sto naczynia srebrnego, złota sto talentów,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czasz złotych dwadzieścia, które miały po tysiąc czerwonych złotych, a naczynia miedzi jasnej barzo dobrej dwoje, piękne jako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Wyście święci PANSCY i naczynie święte, i srebro, i złoto, które dobrowolnie jest ofiarowane JAHWE Bogu ojców waszych: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a strzeżcie, aż odważycie przed książęty kapłanów i Lewitów, i przed książęty domów Izraelskich w Jeruzalem do skarbu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kapłani i Lewitowie wagę srebra i złota, i naczynia, żeby odnieśli do Jeruzalem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ruszyliśmy się od rzeki Ahawa dwunastego dnia księżyca pierwszego, abyśmy szli do Jeruzalem, a ręka Boga naszego była nad nami i wybawił nas z ręki nieprzyjaciela i czyhającego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Jeruzalem, i mieszkaliśmy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odważono srebro i złoto, i naczynie w domu Boga naszego przez rękę Meremot, syna Uriasza kapłana, a z nim Eleazar, syn Fineesów, a z nimi Jozabed, syn Jozuego, i Noadaja, syn Bennoj, Lewitowie,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i wagi wszytkich rzeczy; i spisano wszytkę wagę czasu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wyroki królewskie oddali panom, którzy byli od oczu królewskich, i książętam za rzeką i wywyższyli lud i dom Boży.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2024-05-23T08:32:35Z</dcterms:modified>
</cp:coreProperties>
</file>