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Nehemiasza</w:t>
      </w:r>
    </w:p>
    <w:p>
      <w:pPr>
        <w:pStyle w:val="Nagwek2"/>
        <w:keepNext/>
        <w:jc w:val="center"/>
      </w:pPr>
      <w:r>
        <w:t>Rozdział 12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kapłani i Lewitowie, którzy przyszli z Zorobabelem, synem Salatiel, i Jozue, ci są: Saraja, Jeremiasz, Ezdrasz,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Amaria, Melluch, Hattus,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Sebenias, Rehum, Merimut,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Addo, Genton, Abia,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Miamin, Madia, Belga,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Semeja, i Jojarib, Idaja, Sellum, Amok, Helcjasz,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Idaja. Ci przedniejszy kapłanów i bracia ich za dni Jozuego.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Lewitowie: Jesua, Bennuj, Cedmihel, Sarebia, Juda, Matanias nad pieśniami sami i bracia ich;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Bekbecja, i Hanni, i bracia ich, każdy w swym urzędzie.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Jozue lepak zrodził Joacim, a Joacim zrodził Eliasib, a Eliasib zrodził Jojada,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Jojada zrodził Jonatan, a Jonatan zrodził Jeddoa.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za dni Joacim byli kapłani i przedniejszy domów: Sarajowego, Maraja; Jeremiaszowego, Hanania;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Ezdraszowego, Mosollam; Amariaszowego, Johanan;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Milicho, Jonatan; Sebeniaszowego, Jozef;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Haram, Edna; Marajot, Helci;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Adajaszowego, Zachariasz; Genton, Mosollam;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Abiaszowego, Zechri; Miamin i Moadiaszowego, Felti;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Belgowego, Sammua; Semajaszowego, Jonatan;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Jojarib, Matanai; Jodajaszowego, Azzi;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Sellaj, Celai; Amok, Heber;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Helciaszowego, Hasebia; Idajaszowego, Natanael.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Lewitowie za dni Eliasib i Jojada, i Johanan, i Jeddoa popisani przełożeni domów, a kapłani w królestwie Dariusza Persy.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Lewi przełożeni domów napisani w Księgach słów dni, i aż do dni Jonatan, syna Eliasib.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czelniejszy Lewitów: Hasebia, Serebia i Jozue, syn Cedmiel, i bracia ich według odmian swoich, aby chwalili i wyznawali według rozkazania Dawida, męża Bożego, a żeby strzegli równi porządkiem.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Matania i Bekbecja, Obedia, Mosollam, Telmon, Akkub stróżowie bram i sieni przed bramami.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za dni Joacim, syna Jozue, syna Josedek, i za dni Nehemiasza, książęcia, i Ezdrasza, kapłana a pisarza.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 poświącaniu muru Jerozolimskiego zwołano Lewity ze wszystkich miejsc ich, aby je przywiedziono do Jeruzalem i czynili poświącanie i wesele w dzięk czynieniu i śpiewaniu, i cymbałach, arfach, i cytrach.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zebrani są synowie śpiewaków z pól około Jeruzalem i ze wsi Netufati,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 domu Galgal, i z powiatów Geba i Azmawet: bo sobie wsi nabudowali śpiewacy około Jeruzalem.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oczyścili się kapłani i Lewitowie, a oczyścili lud i bramy, i mur.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 mur rozkazałem wniść przedniejszym z Judy i postawiłem dwa wielkie chóry chwalących. . I szli ku prawej stronie po murze do bramy gnoju.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szedł za nami Ozajasz i połowica książąt Juda,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Azariasz, Ezdras i Mossollam, Juda i Beniamin, i Semeja, i Jeremiasz.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 synów kapłańskich z trąbami: Zachariasz, syn Jonatan, syn Semejaszów, syn Mataniaszów, syn Michajaszów, syn Zachur, syn Asaf,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bracia jego Semeja i Azareel, Malalaj, Galalaj, Maaj, Natanael i Judas, i Hanani z instrumenty śpiewania Dawida, męża Bożego; a Ezdrasz pisarz przed nimi na bramie Źrzódła.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przeciwko nim wstąpili po wschodzie miasta Dawidowego na wstępie muru nad dom Dawidów i aż do bramy wodnej na wschód słońca.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drugi chór dzięki oddawających szedł przeciwko, a ja za nim, i połowica ludu na murze i na Wieży Piecowej aż do muru naszerszego,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 Bramie Efraim, i na bramie starej, i na bramie rybnej, i wieży Hananeel, i wieży Emat, i aż do bramy trzody; i stanęli w bramie strażej.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stanęły dwa chóry chwalących w domu Bożym, i ja, i połowica urzędników ze mną.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kapłani, Eliachim, Maasja, Miamin, Michea, Elioenaj, Zacharia, Hanania z trąbami.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Maasja, i Semeja, i Eleazar, i Azzi, i Johanan, i Melchia, i Elam, i Ezer. A głośno śpiewali śpiewacy; i Jezraja, przełożony.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ofiarowali onego dnia ofiary wielkie, i weselili się, bo je był Bóg rozweselił weselem wielkim. Ale i żony ich, i dzieci weseliły się, i było daleko słyszeć wesele Jerozolimskie.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Policzyli też onego dnia męże nad skarbnicami skarbu do ofiar mokrych i do pirwocin, i do dziesięcin, aby przez nie wnosili przełożeni miejscy w ozdobie dziękczynienia, kapłany i Lewity, bo się uweselił Juda w kapłaniech i w Lewitach stojących.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strzegli straży Boga swego i straży oczyściania i śpiewacy, i odźwierni według rozkazania Dawidowego i Salomona, syna jego: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za dni Dawida i Asafa od początku byli postanowieni przedniejszy nad śpiewaki, w pieśni chwalących i wyznawających Bogu.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wszytek Izrael za dni Zorobabela i za dni Nehemiasza dawali części śpiewakom i odźwiernym na każdy dzień i poświęcali Lewity, a Lewitowie poświącali syny Aaronowe.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- - -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Nehemiasza Rozdział 12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2024-05-28T14:46:56Z</dcterms:modified>
</cp:coreProperties>
</file>