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czytano na księgach Mojżeszowych, gdy lud słuchał, i naleziono w nich napisano, że Ammonitczyk i Moabczyk nie mają wchodzić do kościoła Bożego aż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nie zaszli synom Izraelskim z chlebem i z wodą i najęli przeciwko im Balaama, aby je przeklinał, i obrócił Bóg nasz przeklęctwo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usłyszeli zakon, odłączyli wszelkiego cudzoziemca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tym był Eliasib kapłan, który był przełożonym w skarbnicy domu Boga naszego i bliski Tobiaszów.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sobie skarbnicę wielką i tam byli przed nim odkładający dary i kadzidło, i naczynia, i dziesięciny zboża, wina i oliwy, części Lewitów i śpiewaków i pierwociny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wszytkim nie byłem w Jeruzalem, bo roku trzydziestego wtórego Artakserksa, króla Babilońskiego, przyszedłem do króla, a na końcu dni prosiłem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do Jeruzalem, i wyrozumiałem złość, którą był uczynił Eliasib Tobiaszowi, że mu zbudował skarb w sieniach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zdała mi się rzecz barzo zła. I wyrzuciłem naczynia domu Tobiaszowego precz z 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rozkazałem, i oczyścili skarbnice, i wniosłem zaś tam naczynia domu Bożego, ofiarę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dowiedziałem się, iż części Lewitów nie były dane, iż każdy uciekł z Lewitów i z śpiewaków, i z tych, którzy posługowali.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miałem sprawę przeciwko urzędnikom, i rzekłem: Czemuśmy opuścili dom Boży? I zgromadziłem je, i kazał stać na miejscach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Juda przyniósł dziesięciny zboża, wina i oliwy do spichlerzów.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postanowiliśmy nad spichlerzmi Selemiasza kapłana i Sadoka pisarza, i Fadaja z Lewitów, a przy nich Hanan, syna Zachur, syna Mataniaszowego, bo ich doznano być wiernymi i im zwierzone są części braciej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 Boże mój dla tego a nie wymazuj litości moich, którem czynił w domu Boga mego i w obrzędach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Tyryjczycy mieszkali w nim przywożący ryby i wszelkie rzeczy przedajne i przedawali w Szabbaty synom Judzkim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przełożone Juda, i rzekłem im: Co to za zła rzecz, którą wy czynicie, i gwałcicie 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to czynili ojcowie naszy i Bóg nasz przywiódł na nas to wszytko złe i na to miasto? A wy przyczyniacie gniewu na Izraela, gwałcąc 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odpoczynęły bramy Jerozolimskie w dzień sobotni, rzekłem i zamknęli wrota. I rozkazałem, żeby ich nie otwarzano, aż po szabacie, i z sług moich postanowiłem u bram, aby żaden nie wnosił brzemion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kupcy i przedający wszelkie rzeczy przedajne przed Jeruzalem raz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oświadczyłem się przed nimi, i rzekłem im: Przecz leżycie przeciwko murowi? Jeśli to drugi raz uczynicie, puszczę na was rękę. A tak od onego czasu nie przychodzili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też Lewitom, aby się oczyścili i przyszli, aby strzegli bram i poświęcili dzień sobotni. A tak i za to pomni na mię, Boże mój, a odpuść mi według mnóstwa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onych dni ujźrzałem Żydy pojmujące żony Azotki, Ammonitki i 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ich na poły po Azocku mówili i nie umieli mówić po Żydowsku, i mówili według języka narodu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je, i przeklinałem, i biłem z nich męże, i obłysiłem je, i poprzysiągłem przez Boga, aby nie dawali córek swych synom ich i nie brali córek ich synom swym i samym sobie,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dla takowej rzeczy zgrzeszył Salomon król Izraelski? A zaiste między mnogimi narody nie było mu króla podobnego; i był miły Bogu swemu, i uczynił go Bóg królem nade wszytkim Izraelem: i tego tedy niewiasty cudzoziemskie przywiodły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i my nieposłuszni będziem czynić wszytkę złość wielką tę, abyśmy grzeszyli przeciwko Bogu naszemu i pojmowali żony cudzoziemskie?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Jojada, syna Eliasib, kapłana wielkiego, był zięciem Sanaballat Horończyk, któregom wygnał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panie* Boże mój, przeciw tym, którzy plugawią kapłaństwo i prawo kapłańskie i lewickie.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oczyściłem je od wszytkich obcych i postanowiłem porządki kapłanów i Lewitów, każdego w służbie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dawanie drew czasów ustawionych, i na pierwociny. Pomni na mię, Boże mój, ku dobremu.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2024-05-28T22:24:35Z</dcterms:modified>
</cp:coreProperties>
</file>