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Eliasib, kapłan wielki, i bracia jego kapłani, i zbudowali bramę trzody; ci ją poświęcili i wrota jej postawili, a poświęcili ją aż do wieże stu łokiet, aż do wieże Hananeel.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niego budowali mężowie Jerycha, a wedle niego budował Zachur, syn Amri.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rybną budowali synowie Asnaa. Oni ją przykryli i postawili wrota jej i zamki, i zawory. A wedle tych budował Marimut, syn Uriasza, syna Akkus,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niego budował Mosollam, syn Barachiasza, syna Mesezebel; a podle nich budował Sadok, syn Baana;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podle tych budowli Tekuitczycy: ale zacniejszy między nimi nie podłożyli szyj swoich pod robotę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starą bramę budował Jojada syn Fasea, i Mosollam, syn Besodia. Oni ją przykryli i postawili wrota jej i zamki, i zawory.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nich budowali Meltias Gabaończyk i Jadon Meronatczyk, mężowie z Gabaon i Masfa, za książę, które było w krainie za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Podle niego budował Eziel, syn Araja, złotnik; a podle niego budował Ananias, syn aptekarzowi i zostawili Jeruzalem aż do muru ulice szerszej.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tego budował Rafaja, syn Hur, przełożony ulice Jerozolimskiej;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niego pobudował Jedaja, syn Haromaf, przeciw domowi swemu; a podle niego budował Hattus, syn Haseboniasza.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Połowicę ulice budował Melchias, syn Herem, i Hasub, syn Fahat Moab, i wieżę pieców.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niego budował Sellum, syn Alohes, przełożony nad połowicą ulice Jerozolimskiej, sam i córki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doliny zbudował Hanon i obywatele Zanoe: ci ją zbudowali i stanowili wrota jej i zamki, i zawory, i tysiąc łokiet muru aż do bramy gnojowej.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gnojową budował Melchias, syn Rechab, przełożony ulice Betacharan: on ją zbudował i postanowił wrota jej i zamki, i zawory.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źrzódła zbudował Sellum, syn Cholhoza, przełożony wsi Masfa: on ją zbudował i przykrył, i postawił wrota jej i zamki, i zawory, i mury sadzawki Siloe ku ogrodu królewskiemu i aż do wschodu, który zstępuje do Miasta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budował Nehemias, syn Asbok, przełożony nad połowicą ulice Bet-Sur aż przeciwko grobowi Dawidowemu i aż do stawu, który z wielką pracą zbudowany jest, i aż do domu mocnych.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budowali Lewitowie, Rehum, syn Benni; a po nim budował Hasebias, przełożony nad połowicą ulice Ceile, na swej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budowali bracia ich, Bawaj, syn Henadad, przełożony nad połowicą Ceile.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niego budował Azer, syn Jozue, przełożony nad Masfa, miarę wtórą przeciw wstępowaniu ku mocniejszemu 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na górze budował Baruch, syn Zachajów, miarę wtórą od kąta aż do wrót domu Eliasiba, kapłana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budował Merimut, syn Uriasza, syna Hakkus, miarę wtórą ode drzwi domu Eliasib, póki się rozściągał dom Eliasib.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budowali kapłani, mężowie z pól Jordanu;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budował Beniamin i Hasub przeciw domowi swemu; a po nim budował Azariasz, syn Maasjasza, syna Ananiasza, naprzeciw domowi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budował Bennuj, syn Henadad, miarę wtórą od domu Azariaszowego, aż do zatoczenia i aż do kąta.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Falel, syn Oziego, budował przeciw zatoczeniu i wieży, która wychodzi z wyższego domu królewskiego, to jest w sieni ciemnice; po nim Fadaja, syn Faros,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Natinejczycy mieszkali w Ofel aż naprzeciw bramie wodnej na wschód słońca i wieży która wychodziła.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budowali Tekuitczycy, miarę wtórą naprzeciwko od wieże wielkiej i wychodzącej aż do muru kościelnego.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wzgórę od bramy końskiej budowali kapłani, każdy przeciw domowi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nich budował Sadok, syn Emmer, przeciw domowi swemu, a po nim budował Semaja, syn Secheniaszów, stróż bramy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budował Hanania, syn Selemiaszów, i Hanun, syn Selef, szósty, miarę wtórą; po nim budował Mosollam, syn Barachiaszów, przeciwko skarbnicy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budował Melchiasz, syn złotniczy, aż do domu Natinejczyków i wiotesz przedających przeciw bramie sądowej, i aż do sale narożnej.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salą narożną w bramie trzody budowali złotnicy i kupcy.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2024-05-28T14:20:03Z</dcterms:modified>
</cp:coreProperties>
</file>