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oblokła się Ester w ubiór królewski i stanęła w sieni domu królewskiego, która była wewnątrz przeciw pokojowi królewskiemu: a on siedział na stolicy swej w sali sądowej w pałacu przeciwko drzwiam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ujźrzał Ester królową stojącą, spodobała się oczam jego i wyciągnął ku niej laskę złotą, którą trzymał w ręce. A ona przystąpiwszy, pocałowała koniec laski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król: Czego chcesz, Ester królowa? Co za prośba twoja? Byś też i o połowicę królestwa prosiła, będzieć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Jeśli się królowi podoba, proszę, żebyś dziś przyszedł do mnie, i Aman z tobą, na ucztę, którąm nagotowała.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król rzekł: Wzówcie co rychlej Amana, aby dosyć uczynił wolej Ester. Przyszli tedy król i Aman na ucztę, którą im królowa była zgotowała.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niej napiwszy się dostatkiem wina: Czego żądasz, abyć dano, o co prosisz? Byś też o pół królestwa mego prosiła, uprosisz.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Ester odpowiedziała: Żądanie moje i prośba ta jest: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nalazła łaskę przed obliczem królewskim a jeśli się królowi podoba, żeby mi dał, o co żądam, i prośbę moję wypełnił, niech przyjdzie król i Aman na ucztę, którąm im zgotowała, a jutro otworzę królowi wolą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Aman onego dnia wesoły i ochotny. A gdy ujźrzał Mardocheusza siedzącego przede drzwiami pałacu, iż nie tylko nie wstał ku niemu, ale ani się ruszył z miejsca siedzenia swego, rozjadł się okrutnie.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pokazując gniewu, wróciwszy się do domu swego, wezwał do siebie przyjaciół swych i Zares żonę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przełożył im wielkość bogactw swoich, i gromadę synów, i z jak wielką chwałą wywyższył go król nad wszytkie książęta i sługi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rzekł: Królowa też Ester żadnego innego nie wezwała na ucztę z królem, jedno mnie; u której też jutro z królem obiedwać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to wszytko mam, zda mi się, jakobych nic nie miał, póki będę patrzył na Mardocheusza Żyda siedzącego przede drzwiami królewskimi.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Zares, żona jego, i inni przyjaciele: Każ nagotować wysokie drzewa mające wzwyż pięćdziesiąt łokci, a rano mów królowi, aby na nim Mardocheusz był obieszon, i tak pójdziesz z królem na ucztę wesoły. Spodobała mu się rada i kazał nagotować wysoką szubienicę.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2024-05-28T11:09:00Z</dcterms:modified>
</cp:coreProperties>
</file>