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Wnidź do Faraona, jam bowiem zatwardził serce jego i sług jego, abych uczynił znaki moje te na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 powiadał w uszy syna twego i wnuków twoich, ilemkroć zstarł Egipcjany i znaki moje czyniłem nad nimi, a żebyście wiedzieli,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tedy Mojżesz i Aaron do Faraona i rzekli mu: To mówi JAHWE Bóg Hebrejczyków: Dokądże mi się nie chcesz poddać? Puść lud mój, żeby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sprzeciwiasz a nie chcesz go puścić, oto ja przywiodę jutro szarańczą na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okryje wierzch ziemie, aby jej namniej widać nie było, ale żeby zjedzono było, co by zostało po gradzie. Pogryzie bowiem wszytkie drzewa, które wschodzą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 domy twoje i sług twoich, i wszytkich Egipcjanów, jako wielkiej nie widzieli ojcowie twoi i dziadowie, jako poczęli być na ziemi aż do dnia niniejszego. I odwrócił się, i 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słudzy Faraonowi do niego: Długoż będziemy cierpieć to zgorszenie? Puść ludzie, aby ofiarowali JAHWE Bogu swemu. Izali nie widzisz, że zniszczał Egipt?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zasię Mojżesza z Aaronem do Faraona. Który rzekł im: Idźcie, ofiarujcie JAHWE Bogu waszemu. Którzyż są, co pójdą?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Z dziećmi naszemi i z starcami pójdziemy, z synmi i z córkami, z owcami i z bydłem: bo jest wielkie święto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Farao: Niech tak będzie JAHWE z wami, jako ja was puszczę i dzieci wasze! Któż o tym wątpi, że co nagorzej myślicie?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będzieć tak: ale idźcie sami mężowie a ofiarujcie JAHWE, boście i sami o to prosili. I wnetże wyrzuceni są od oczu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na ziemię Egipską do szarańczy, że wstąpi na nie i pożrze wszytko ziele, które zostało po gradzie.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laskę na ziemię Egipską, a JAHWE przywiódł wiatr parzący przez on cały dzień i noc. A gdy było rano, wiatr parzący podniósł szarańczą.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wstąpiła na wszytkę ziemię Egipską i usiadła po wszytkich granicach Egipskich niezliczona, jakiej nie było przed onym czasem ani potym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okryła wszytek wierzch ziemie pustosząc wszytko. Pożarta jest tedy wszytka trawa ziemie i cokolwiek owocu na drzewie było, co był zostawił grad. I nie zostało prawie nic zielonego na drzewie i na zielu ziemnym we wszytkim 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co rychlej Farao wezwał Mojżesza i Aarona i rzekł im: Zgrzeszyłem przeciw JAHWE Bogu waszemu i 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odpuśćcie mi grzech jeszcze ten raz a proście JAHWE Boga waszego, aby ode mnie tę śmierć oddalił.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oblicza Faraonowego 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kazał wiać wiatrowi z zachodu barzo mocnemu i, porwawszy szarańczą, wrzucił do morza czerwonego; i jedna nie została we wszystkich granicach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Faraonowe, i nie puścił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ku niebu i niech będą ciemności na ziemi Egipskiej tak gęste, żeby się ich mógł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ku niebu, i były ciemności straszliwe po wszytkiej ziemi Egipskiej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widział brata swego ani się ruszył z miejsca, na którym był. A gdziekolwiek mieszkali synowie Izraelowi, była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Faraon Mojżesza i Aarona, i rzekł im: Idźcie, ofiarujcie JAHWE: tylko owce wasze i bydło niech zostanie, dzieci wasze niech idą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Ofiary też i całopalenia dasz nam, które ofiarować mamy JAHWE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stada pójdą z nami. Nie zostanie z nich ani kopyto: których potrzeba do służby JAHWE Boga naszego; a zwłaszcza że nie wiemy, co się ma ofiarować, aż na samo miejsce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Faraonowe, i nie chciał ich 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Mojżesza: Idź precz ode mnie a strzeż się, abyś więcej nie widział oblicza mego: któregokolwiek mi się dnia ukażesz,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Mojżesz: Tak będzie, jakoś rzekł: nie ujźrzę więcej oblicza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2024-05-30T15:53:59Z</dcterms:modified>
</cp:coreProperties>
</file>