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z Elim, i przyszło wszytko mnóstwo synów Izraelowych na puszczą Sin, która jest między Elim i Synaj, piętnastego dnia miesiąca wtórego, potym jako wyszli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szemrało wszystko zgromadzenie synów Izraelowych przeciw Mojżeszowi i Aaronowi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synowie Izraelscy do nich: Obyśmy byli pomarli od ręki PANskiej w ziemi Egipskiej, gdyśmy siedzieli nad garncy mięsa i jedliśmy chleb w sytości. Czemuście nas wywiedli na tę puszczą, abyście wszytko mnóstwo głodem pomorzyli?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Oto ja spuszczę wam chleb z nieba: niechaj wychodzi lud a zbiera, co by dosyć było na każdy dzień, abym go doświadczył, jeśliż chodzi w zakonie moim abo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szóstego niechaj nagotują, co by wnieśli, a niechaj będzie tyle dwoje, niż co zbierać zwykli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Mojżesz i Aaron do wszytkich synów Izraelowych: W wieczór poznacie, że was JAHWE wyprowadził z ziemie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ujźrzycie chwałę PANską: usłyszał bowiem szemranie wasze przeciw JAHWE, a my co jesteśmy, żeście szemrali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W wieczór da wam JAHWE jeść mięso, a rano chleb w sytości, przeto że usłyszał szemrania wasze, którymeście szemrali przeciw jemu; my bowiem, co jesteśmy? ani przeciwko nam jest szemranie wasze, ale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Mojżesz do Aarona: Powiedz wszytkiemu zebraniu synów Izraelskich: Przystąpcie przed JAHWE, bo słyszał szemranie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Aaron do wszytkiego zgromadzenia synów Izraelowych, pojźrzeli ku puszczy, a oto chwała PANSKA ukazała się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szemrania synów Izraelowych. Mów do nich: W wieczór będziecie jeść mięso, a rano nasycicie się chlebem: i doznacie, żem ja jest JAHWE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w wieczór, i wzleciawszy przepiórki okryły obóz, poranu też rossa leżała około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okryła wierzch ziemie, ukazało się na puszczy coś drobnego a jakoby w stępie utłuczonego, na podobieństwo śrzonu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 synowie Izraelscy, rzekli jeden do drugiego: Manhu? (co znaczy: Cóż to jest?), bo nie wiedzieli, co było. Którym rzekł Mojżesz: Ten jest chleb, który wam dał JAHWE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mowa, którą przykazał JAHWE: Niech zbiera każdy z niego, ile potrzeba ku jedzeniu: gomor na każdą głowę według liczby dusz waszych, które mieszkają w namiecie, tak nabierzecie.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Izraelowi, i nazbierali jeden więcej, drugi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mierzyli wedle miary gomor: ani który więcej nazbierał, więcej miał, ani który mniej był nagotował, nalazł mniej, ale każdy według tego, co mógł zjeść, nazbierał.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nich: Żaden niech nie zostawia z niego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posłuchali go, ale zostawili niektórzy z nich aż do poranku i jęło się zalęgać chrobactwem, i pogniło. I rozgniewał się przeciw im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zbierali poranu każdy, ile mogło być dosyć ku jedzeniu; a gdy się zagrzało słońce, topniało.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szóstego zbierali pokarmy we dwójnasób, to jest dwa gomor na każdego człowieka. I przyszli wszyscy przełożeni pospólstwa, i powiedzieli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To jest, co mówił JAHWE: Odpoczynienie szabbatu jutro jest poświęcone JAHWE: cokolwiek macie robić, róbcie, a co macie warzyć, warzcie; a cokolwiek zostanie, schowajcie do jutra.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jako Mojżesz przykazał, a nie zgnieło ani się w nim robak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Jedzcie to dzisia, bo szabbat jest PANSKI: nie najdzie się dziś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zbierajcie, a dnia siódmego szabbat jest PANSKI, przeto się nie 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siódmy dzień; a wyszedszy z ludu, aby zbierali,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Pókiż nie chcecie zachować rozkazania mego i zakonu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iż JAHWE dał wam szabbat i przeto w dzień szósty dał wam pokarm dwojaki; każdy niech mieszka sam u siebie, żaden niech nie wychodzi z miejsca swego dnia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szabbat lud dnia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dom Izraelów imię jego Man: które było jak nasienie koriandru białe, a smak jego jako białego chleba z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Ta jest mowa, którą JAHWE przykazał: Napełni gomor z niego a niech chowan będzie na przyszłe potym rodzaje, aby znali chleb, którymem was karmił na puszczy, kiedy wyprowadzeni jesteście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Aarona: Weźmi statek jeden a nasyp weń Man, ile może w się wziąć gomor, i połóż przed JAHWE ku zachowaniu na rodzaje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przykazał JAHWE Mojżeszowi: i położył go Aaron w przybytku na zachowanie.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jedli Man czterdzieści lat, aż weszli do ziemie mieszkalnej. Tym pokarmem żywieni są, aż przyszli do granic ziemie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gomor jest dziesiąta część efy.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2024-05-28T12:30:09Z</dcterms:modified>
</cp:coreProperties>
</file>