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usłyszał Jetro, kapłan Madiański, powinny Mojżeszów, wszytko co uczynił Bóg Mojżeszowi i Izraelowi, ludowi swemu, a iż wywiódł JAHWE Izraela z 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Seforę, żonę Mojżeszowę, którą był odesłał,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dwu synów jej, z których jednego zwano Gersam, iż rzekł ociec: Byłem przychodniem w ziemi cudzej;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Eliezer: Bóg bowiem, prawi, ojca mego, pomocnik mój, i wyrwał mię od miecza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Jetro, powinny Mojżeszów, i synowie jego, i żona jego na puszczą do Mojżesza, gdzie się był obozem położył przy górze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wskazał do Mojżesza, mówiąc: Ja, Jetro, powinny twój, idę do ciebie, i żona twoja, i dwa synowie twoi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wyszedszy naprzeciwko powinnemu swemu, pokłonił się i pocałował go, i przywitali się spólnie słowy spokojnemi. A gdy wszedł do namiotu,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rozpowiedział Mojżesz powinnemu swemu wszytko, co był uczynił JAHWE Faraonowi i Egipcjanom dla Izraela, i wszytkę pracą, która je potkała w drodze, a że je JAHWE był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radował się Jetro ze wszytkich dóbr, które uczynił JAHWE Izraelowi, iż go wybawił z ręki Egipcjanów,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JAHWE, który was wybawił z ręki Egipcjanów i z ręki Faraonowej, który wyrwał lud swój z ręki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Terazem doznał, że wielki JAHWE nade wszytkie Bogi, przeto że się przeciwko nim pyszno obchodzili.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tedy Jetro, powinny Mojżeszów, całopalenia i ofiary Bogu. I przyszedł Aaron i wszyscy starszy Izraelowi, aby chleb z nim jedli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siadł Mojżesz, aby sądził lud, który stał przy Mojżeszu od poranku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 powinny jego, to jest wszytko, co czynił z ludem, rzekł: Cóż to jest, co czynisz z tym ludem? Czemu sam siedzisz, a wszytek lud czeka od poranku aż do wieczora?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Mojżesz: Przyszedł lud do mnie pytać się wyroku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spór jaki przypadnie, przychodzą do mnie, abym rozsądził między nimi i pokazał przykazanie Boże i prawa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 on: Nie dobrą, pry, rzecz czynisz;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głupią pracą psujesz się i ty, i lud ten, który z tobą jest: nad twe siły jest sprawa, sam jej nie będziesz mógł zdołać.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posłuchaj słów moich i rady, a będzie Bóg z tobą. Bądź ty ludowi w tych rzeczach, które ku Bogu należą, abyś odnosił, co mówią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ukazował ludowi ceremonie i porządek służenia, i drogę, którą by chodzić mieli, i dzieło, które by czynić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opatrz ze wszystkiego ludu męże potężne i bogobojne, w których by była prawda i którzy by nie nawidzieli łakomstwa, i postanów z nich tysiączniki i setniki, i pięćdziesiątniki, i dziesiątniki,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 lud sądzili na każdy czas. A cokolwiek będzie więtszego, niech odnoszą do ciebie, a sami tylko mniejsze rzeczy niechaj sądzą, i żebyć lżej było, podzieliwszy ciężar między insze.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uczynisz, wypełnisz rozkazanie Boskie i przykazanie jego będziesz mógł znosić, i lud ten wszytek będzie się wracał z pokojem na miejsca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Mojżesz, uczynił wszytko, co mu był podał.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wybrawszy męże potężne ze wszytkiego Izraela, postanowił je przełożonymi nad ludem; tysiączniki i setniki, i pięćdziesiątniki, i dziesiątniki.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sądzili lud czasu każdego, a cokolwiek było ważniejszego, odnosili do niego, łacniejsze tylko sądząc.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powinnego swego, który wróciwszy się odszedł do ziemie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2024-05-23T20:03:03Z</dcterms:modified>
</cp:coreProperties>
</file>