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trzeciego wyszcia Izraela z ziemie Egipskiej w tenże dzień przyszli na pustynią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wyciągnąwszy z Rafidim i przyszedszy aż do puszczy Synaj, położyli się obozem na tymże miejscu i tamże rozbił Izrael namioty przeciw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wstąpił do Boga i zawołał go JAHWE z góry, i rzekł: To powiesz domowi Jakobowemu i oznajmisz synom Izraelowym: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sami widzieli, com uczynił Egipcjanom i jakom was nosił na skrzydłach orłowych, i wziął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słuchać będziecie głosu mego i strzec umowy mojej, będziecie mi własnością ze wszech narodów: abowiem moja jest wszytka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będziecie mi królestwem kapłańskim i narodem świętym. Te są słowa, które mówić będziesz 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Mojżesz i zezwawszy starsze ludu przełożył im wszytki słowa, które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wszytek lud pospołu: Wszytko, co JAHWE rzekł, uczynimy. A gdy odniósł Mojżesz słowa ludu do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JAHWE: Już teraz przydę do ciebie we mgle obłoku, aby mię słyszał lud mówiącego do ciebie a wierzył ci na wieki. Odniósł tedy Mojżesz słowa ludu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Idź do ludu a poświęć je dzisiaj i jutro i niech wypiorą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będą gotowi na dzień trzeci: trzeciego dnia bowiem znidzie JAHWE przed wszytkim ludem na górę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zamierzysz granicę ludowi wokoło, i powiesz im: Strzeżcie się, abyście nie wstępowali na górę ani się dotykali granic jej. Wszelki, kto by się dotknął góry,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się go nie tknie, ale kamieńmi zabit będzie abo strzałami ustrzelan; bądź bydle będzie, bądź człowiek, nie będzie żył. Gdy trąba brzmieć pocznie, tedy niech wstąpią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Mojżesz z góry do ludu i poświęcił ji. A gdy wyprali szaty swe,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Bądźcie gotowi na dzień trzeci a nie przystępujcie do żon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był przyszedł trzeci dzień a zaranie zaświtło: alić oto poczęły być słyszane gromy i łyskać się błyskawice, a obłok barzo gęsty okrywać górę, a brzmienie trąby im dalej, tym więcej się rozlegało. I zlękł się lud, który był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wywiódł Mojżesz na zabieżenie Bogu z miejsca obozu, stanęli pod samą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wszytka góra Synaj kurzyła się, przeto iż był JAHWE zstąpił na nię w ogniu i występował dym z niej jako z pieca: a wszytka góra była straszliwa.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trąby z lekka się barziej rozlegał i dłużej się rozwłóczył. Mojżesz mówił, a Bóg mu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JAHWE na górę Synaj na sam wierzch góry, i wezwał Mojżesza na wierzch jej. Tam, gdy wstąpił,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Zstąp a oświadcz ludowi, by snadź nie chciał przestąpić granic chcąc widzieć JAHWE i nie zginęło z nich barzo wielkie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też, którzy przystępują do JAHWE, niech się poświęcą, żeby ich nie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JAHWE: Nie będzie mógł lud wstąpić na górę Synaj. Tyś się bowiem oświadczył i rozkazał, mówiąc: Załóż granice około góry i poświęć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JAHWE rzekł: Idź, zstąp, a wstąpisz ty i Aaron z tobą. Lecz kapłani i lud niech nie przestępują granic ani wstępują do JAHWE, by ich snadź nie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Mojżesz do ludu, i wszytko im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2024-05-31T06:47:33Z</dcterms:modified>
</cp:coreProperties>
</file>