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przyjmował głosu kłamliwego i nie przyłożysz ręki twojej, abyś za niezbożnym miał mówić fałszywe świadectwo.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pójdziesz za gromadą ku źle czynieniu ani u sądu nie przestaniesz na zdaniu wiela ich, abyś od prawdy odstąpił.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ubogim też nie ulitujesz się u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potkasz wołu nieprzyjaciela twego abo osła błądzącego, odwiedź go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ujźrzysz osła nienawidzącego ciebie, a on leży pod brzemieniem, nie miniesz, ale podźwigniesz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nachylisz się na sąd ubogiego.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Kłamstwa się strzec będziesz. Niewinnego i sprawiedliwego nie zabijesz: bo się brzydzę niezbożnym.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darów brać będziesz, które i mądre zaślepiają i wywracają słowa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Przychodniowi przykrzyć się nie będziesz, wiecie bowiem dusze przychodniów, gdyżeście i sami przychodniami byli w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Sześć lat zasiewać będziesz ziemię twoję i zbierzesz zboże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siódmego roku zaniechasz jej i dasz jej odpoczynąć, aby jedli ubodzy ludu twego; a cokolwiek zbędzie, niechaj jedzą zwierzęta polne. Tak uczynisz w winnicy i w oliwnicy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Sześć dni robić będziesz, siódmego dnia przestaniesz, aby odpoczął wół i osieł twój i ochłodził się syn niewolnice twojej i przychodzień.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Wszystko, com wam powiedział, chowajcie. A przez imię cudzych bogów nie będziecie przysięgać ani będzie słyszane z ust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Trzykroć na każdy rok święta mi obchodzić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Święta Przaśników strzec będziesz, siedm dni jeść będziesz przaśniki, jakom ci rozkazał, czasu miesiąca Nowych, kiedyś wyszedł z Egiptu. Nie ukażesz się przed oczyma memi próżen.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święto Żniwa, pierwiastek prace twojej, cośkolwiek siał na roli. Święto też na schodzie roku, gdy zbierzesz wszytkie zboża twe z pola.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Trzykroć do roku ukaże się wszelki mężczyzna twój przed JAHWE Bogiem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ofiarował przy kwasie krwie ofiary mojej ani zostanie tłustość święta mego aż do zarania.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Pierwociny zbóż ziemie twojej przyniesiesz do domu JAHWE Boga twego. Nie będziesz warzył koźlęcia w mleku matki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poszlę Anjoła mego, który by szedł przed tobą i strzegł na drodze, i wprowadził cię na miejsce, którem nagotował.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Szanuj go i słuchaj głosu jego ani go lekce poważaj: boć nie odpuści, kiedy zgrzeszysz, i jest imię moje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Ajeśli usłuchasz głosu jego a uczynisz wszytko, co mówię: nieprzyjacielem będę nieprzyjaciołom twoim i utrapię, którzy cię trapią.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pójdzie Anjoł mój przed tobą, i wprowadzi cię do Amorejczyka i Hetejczyka, i Ferezejczyka, i Chananejczyka, i Hewejczyka, i Jebuzejczyka, które ja zetrę.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pokłonisz się bogom ich ani im służyć będziesz. Nie będziesz czynił to, co oni czynią, ale je popsujesz i połamiesz bałwany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służyć będziecie JAHWE Bogu waszemu: abym błogosławił chlebom twoim i wodam, a odjął niemoc z pośrzodku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nierodzajna ani niepłodna w ziemi twojej; liczbę dni twoich wypełnię.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Strach mój puszczę na uprzedzenie twoje i pobiję wszytek lud, do którego wnidziesz, i wszytkich nieprzyjaciół twoich przed tobą tył obrócę.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Puściwszy pierwej sierszenie przed tobą, które wypędzą Hewejczyka i Chananejczyka, i Hetejczyka, pierwej niżli wnidziesz.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wyrzucę ich przed obliczem twoim za jeden rok: aby się ziemia w pustynią nie obróciła i nie namnożyło się na cię bestyj.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Pomału je wypędzę z oczu twych, aż się rozmnożysz i posiędziesz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granice twoje położę od morza czerwonego aż do morza Palestyńskiego a od puszczej aż do rzeki; podam w ręce wasze obywatele ziemie i wyrzucę je od oczu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postanowisz z nimi przymierza ani z bogami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nie mieszkają w ziemi twojej, by cię snadź nie przyprawili o grzech przeciwko mnie, jeślibyś służył bogom ich; co tobie pewnie będzie ku zgorszeniu.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2024-05-23T14:47:36Z</dcterms:modified>
</cp:coreProperties>
</file>