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ołtarz z drzewa setim, który będzie miał pięć łokiet wdłuż, a także wiele wszerz, to jest kwadratowy, a 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Rogi zaś na czterech węgłach z niego wynidą i okryjesz ji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naczynisz ku potrzebam jego kotłów dla zsypowania popiołu i kleszcze, i widełki, i naczynia do brania w się ognia, wszytkie naczynia z miedzi poczynisz.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Kratkę też na kształt sieci miedzianą, u której na czterech rogach będą cztery kółka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włożysz pod ognisko ołtarza i będzie kratka aż do pół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dwa drążki do ołtarza z drzewa setim, które oprawisz blachami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przewleczesz przez kolca, i będą z obu stron ołtarza do noszenia.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zupełny, ale czczy i próżny wewnątrz uczynisz ji; jakoć na górze pokazano.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sień przybytku, w której po stronie południowej przeciw południu będą opony z bisioru kręconego; sto łokci jedna strona będzie mieć na dłużą.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słupów dwadzieścia z także wielą podstawków miedzianych, które będą miały kapitella z rzezaniem swoim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Tymże też sposobem na północnej stronie wdłuż będą opony na sto łokci, słupów dwadzieścia i podstawków miedzianych pod tąż liczbą, a kapitella słupów z rzezaniem swoim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szerokości sieni, która patrzy na zachód, będą opony na pięćdziesiąt łokiet, a słupów dziesięć i podstawków ich także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tejże też szerokości sieni, która patrzy na wschód słońca, pięćdziesiąt łokci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piętnaście łokiet opony jednej stronie naznaczone będą i trzy słupy, i także wiele podstawków,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drugiej stronie będą opony mające piętnaście łokci, słupy trzy i także wiele podstawków.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weszciu do sieni sprawią oponę na dwudziestu łokiet z hiacyntu i z szarłatu, i z karmazynu dwakroć farbowanego, i bisioru kręconego robotą haftarską; słupy cztery będzie miała z także wielą podstawków.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słupy sieni wkoło będą powleczone srebrnemi blachami z kapitellami srebrnemi i z podstawkami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zastąpi sień sto łokiet, wszerz pięćdziesiąt, wzwyż na piąci łokiet będzie, a będzie z bisioru kręconego i będzie miała podstawki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naczynie przybytku ku wszelakim potrzebam i obrzędom, tak kołki jego, jako i sieni z miedzi poczynisz.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synom Izraelowym, aby przynieśli do ciebie oliwy z oliwnego drzewa co naczystszej, w stępie tłuczonej: aby gorzała lampa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świadectwa przed zasłoną, która jest zawieszona przed świadectwem. A będą ją stawiać Aaron i synowie jego, aby aż do poranku świeciła przed JAHWE. Wieczna będzie służba przez sukcesje ich od synów Izraelowych.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2024-06-01T12:35:22Z</dcterms:modified>
</cp:coreProperties>
</file>