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wezwał mianowicie Beseleela, syna Uriego, syna Hurowego, z pokolenia Judy,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napełniłem go duchem Bożym, mądrością i rozumieniem, i umiejętnością w każdym rzemieśle,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wymyśleniu, co jedno może być urobione ze złota i srebra, i miedzi,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marmuru i kamienia drogiego, i z rozliczności drzew.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mu towarzysza Ooliaba, syna Achisamech z pokolenia Dan. A w serce każdego ćwiczonego dałem mądrość, aby uczynili wszytko, com ci rozkazał: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przybytek przymierza i skrzynię świadectwa, i ubłagalnią, która nad nią jest, i wszytko naczynie przybytkowe,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stół, i naczynia jego, lichtarz naczystszy z naczyniem jego i ołtarze kadzenia,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całopalenia, i wszytko naczynie ich, i umywalnią z podstawkiem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szaty święte do służby Aaronowi kapłanowi i synom jego, aby odprawowali urząd swój w poświęconych,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olejek pomazowania i kadzenia z rzeczy wonnych w świątnicy - wszytko, com ci rozkazał, uczynią.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synom Izraelowym i rzeczesz do nich: Patrzcie, abyście strzegli szabbatu mego, bo znamieniem jest między mną a między wami w rodzajach waszych: abyście wiedzieli, żem ja JAHWE, który was poświęcam.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szabbatu mego, święty bowiem jest wam: kto by go zmazał, śmiercią umrze, kto by weń czynił robotę, zginie dusza jego z pośrzodku ludu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dni będziecie czynić robotę, dnia siódmego szabbat jest, odpoczynienie święte JAHWE. Każdy, kto by w ten dzień co robił,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strzegą synowie Izraelowi szabbatu i niech ji święcą w swych rodzajach. Przymierze jest wieczne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mną a syny Izraelowymi i znamię wiekuiste: przez sześć dni bowiem uczynił JAHWE niebo i ziemię, a w siódmy od roboty przestał.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JAHWE Mojżeszowi, dokonawszy tych mów na górze Synaj, dwie tablice świadectwa kamienne pisane palcem Bożym.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2024-05-30T08:38:27Z</dcterms:modified>
</cp:coreProperties>
</file>