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potym: Wyciesz (prawi) sobie dwie tablicy kamienne na kształt pierwszych, a napiszę na nich słowa, które miały tablice, któreś potłukł.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gotów rano, żebyś wstąpił zaraz na górę Synaj, i staniesz ze mną na wierzchu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z tobą niech nie wstępuje i niech nie będzie widać nikogo po wszytkiej górze, woły też i owce niech się nie paszą naprzeciw.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Wyciosał tedy dwie tablicy kamienne, jakie przedtym były, i w nocy wstawszy, wstąpił na górę Synaj, jako mu był JAHWE przykazał, niosąc z sobą tablice.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zstąpił JAHWE przez obłok, stanął Mojżesz z nim, wzywając imienia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przechodził przed nim, rzekł: Panujący JAHWE Boże, miłosierny i łaskawy, cierpliwy i mnogiej litości, i prawdziwy.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strzeżesz miłosierdzia na tysiące! Który zgładzasz nieprawość i niezbożności, i grzechy, a żaden u ciebie nie jest sam przez się niewinny! Który nieprawość ojców oddajesz synom i wnukom do trzeciego i czwartego pokolenia!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pośpieszywszy się Mojżesz, schylił się twarzą do ziemie i kłaniając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Jeślim nalazł łaskę przed obliczem twoim, Panie, proszę, abyś szedł z nami (lud bowiem twardego karku jest) a zgładził nieprawości nasze i grzechy, a nas posiadł.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JAHWE: Ja postanowię przymierze: gdy wszyscy patrząc będą, cuda czynić będę, jakich nigdy nie widano na ziemi i u żadnych narodów: aby ujźrzał ten lud, w którego pośrzodku jesteś, sprawą PANSKĄ straszną, którą mam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Strzeżże wszytkiego, co tobie dziś rozkazuję; ja sam wyrzucę przed obliczem twoim Amorejczyka i Chananejczyka, i Hetejczyka, Ferezejczyka też, i Hewejczyka, i 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Strzeż, abyś nigdy z obywatelmi ziemie onej nie miał przyjacielstwa, które by tobie było ku upadku: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ołtarze ich zepsuj, bałwany połam i gaje wyrąbaj.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kłaniaj się bogu cudzemu. JAHWE zapalczywy imię jego, Bóg zawistny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 przymierza z ludźmi onych krajów, by zaś, gdy oni będą cudzołożyć z bogami swemi i kłaniać się bałwanom ich, nie wezwał cię który, abyś jadł z rzeczy ofiarowanych.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żony z córek ich weźmiesz synom twoim, aby gdy one będą cudzołożyć, nie przywiedli synów twoich ku cudzołóstwu z bogi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Bogów litych sobie nie uczynisz.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Święta Przaśników strzec będziesz. Siedm dni jeść będziesz przaśniki, jakom ci przykazał czasu miesiąca Nowin: w księżycu bowiem czasu wiosny wyszedłeś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Wszytko, co otwarza żywot samczej płci, moje będzie. Ze wszytkiego bydła tak z wołów jako i z owiec, moje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Pierworodne osłowe odkupisz owcą, a jeśli ani okupu za nie dasz, zabite będzie. Pierworodnego synów twych odkupisz i nie ukażesz się przed oczyma memi próżny.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robić będziesz, siódmego dnia przestaniesz orać i żąć.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Święto Tegodniów uczynisz sobie w pierwiastkach zboża twego pszenicznego, i święto, gdy na zwróceniu rocznego czasu wszytko się chowa.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Trzech czasów roku ukaże się wszelki mężczyzna twój przed oblicznością wszechmogącego JAHWE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zniosę narody od oblicza twego i rozszerzę granice twoje, żaden nie będzie na zdradzie ziemi twojej, gdy ty pójdziesz i gdy się pokażesz przed obliczem Pana Boga twego trzykroć do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ofiarował przy kwasie krwie ofiary mojej ani zostanie rano z ofiary Święta Fase.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Pierwiastki zboża ziemie twej ofiarujesz w domu JAHWE Boga twego. Nie będziesz warzył koźlęcia w mleku matki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Napisz sobie te słowa, któremi i z tobą, i z Izraelem uczyniłem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tedy tam z JAHWE czterdzieści dni i czterdzieści nocy: chleba nie jadł i wody nie pił, i napisał na tablicach słów przymierza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schodził Mojżesz z góry Synaj, trzymał dwie tablice świadectwa, a nie wiedział, że twarz jego rogata była z społeczności mowy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Aaron i synowie Izraelowi rogatą twarz Mojżeszowe, bali się przystąpić blisko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zawołani od niego, wrócili się, tak Aaron jako przełożeni zgromadzenia. A potym jako odprawił rzecz do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też do niego wszyscy synowie Izraelowi. Którym przykazał wszytko, co słyszał od JAHWE na górze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skończywszy mowy, włożył zasłonę na twarz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wchodząc do JAHWE i mówiąc z nim, zejmował aż wyszedł, a tedy mówił do synów Izraelowych wszytko, co mu było rozkazano.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widzieli twarz wychodzącego Mojżesza rogatą, ale on zasię zakrywał twarz swoje, jeśli kiedy do nich mówił.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2024-05-29T11:04:14Z</dcterms:modified>
</cp:coreProperties>
</file>