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wszytko to widziało oko moje i słyszało ucho moje, i zrozumiałem każdą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wiadomości waszej i ja wiem, i nie jestem niżli wy podlejszym.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do Wszechmocnego mówić będę, chcę się z Bogiem gadać.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pokazawszy, żeście wy budownicy kłamstwa i naszladownicy nauk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byście byli lepiej milczeli, żeby was było miano za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tedy strofowania mego a rozsądek ust moich pilnie obaczajcie.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BÓG potrzebuje waszego kłamstwa, żebyście za nim mówili zdrady?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się na osobę jego oglądacie a miasto Boga sądzić usiłujecie?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mu się podobać będzie, któremu nic tajno być nie może? Abo będzie oszukan jako człowiek waszemi zdradami?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was strofować będzie, bo się w skrytości oglądacie na osobę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skoro się ruszy, zatrwoży was, a strach jego przypadnie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wasza przypodobiona będzie popiołowi i obrócą się w błoto szyje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Pomilczcie trochę, że będę mówił, co mi kolwiek na myśl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targam ciało swe zębami mojemi a duszę swą noszę w rękach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mię też zabił, w nim ufać będę, a wszakoż drogi moje przed obliczem jego strofować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będzie zbawicielem moim, bo nie przyjdzie przed oblicze jego żaden obłudnik.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mowy mojej, a gadki przyjmujcie w uszy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będę sądzon, wiem, że mię najdą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jest, co by się dał sądzić ze mną? Niech przyjdzie: przecz milcząc niszczeję?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tylko rzeczy nie czyń mi, a tedy się przed obliczem twoim nie skryję: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twoję oddal ode mnie, a strach twój niech mię nie 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Wzów mię, a ja odpowiem tobie, abo więc mówić będę, a ty mi odpowiadaj.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wiele mam nieprawości i grzechów, złości moje i występki ukaż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kryjesz oblicze twoje i mnimasz mię być nieprzyjacielem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listkowi, który wiatr porywa, pokazujesz moc swoję, źdźbło suche gonisz?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Piszesz bowiem przeciwko mnie gorzkości i chcesz mię zniszczyć grzechami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Włożyłeś w pęto nogi moje i strzegłeś wszytkich szcieżek moich, i szladom nóg moich przypatrowałeś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jako zgniła rzecz zniszczeć mam a jako szata, którą mole jedzą.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2024-06-01T14:07:13Z</dcterms:modified>
</cp:coreProperties>
</file>