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Wszechmocnego nie są zakryte czasy, a którzy go znają, nie wiedzą dni jego. 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Jedni granice przenieśli, rozebrali trzody i paśli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Osła sierot zagnali i wzięli w zastawie wołu wdowy.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Wywrócili drogę ubogich i ucisnęli społem ciche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Drudzy jako dzicy osłowie na puszczy wychodzą na dzieło swoje: czując na łup, gotują chleb dzieciam.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Rolą nie swoję pożynają a winnicę tego, którego gwałtem ucisnęli, obierają.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nagie wypuszczają, wziąwszy szaty, którzy nie mają odzieży na zimnie,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dżdże górne polewają, a nie mając okrycia, obłapiają kamienie.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Gwałt uczynili odzierając sieroty, a ubogie pospólstwo złupili.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Nagim i bez odzienia chodzącym, i łaknącym wzięli kłosy.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kopami ich południowali, którzy wytłoczywszy prasy pragną.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Męże z miast do płaczu przywiedli i dusza zranionych krzyczała, a Bóg nie puści bez karania.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byli przeciwni światłości, nie wiedzieli dróg jej ani się wrócili szcieżkami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naraniej wstawa mężobójca, zabija nędznego i ubogiego, a w nocy będzie jako złodziej.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 cudzołożnika strzeże ciemności, mówiąc: Nie ujźrzy mię oko, i zakryje oblicze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Podkopywa w ciemności domy, jako się byli za dnia zmówili i nie znali światła.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prędko pokaże zorza, mają ją za cień śmierci: i tak w ciemności jako w jasności 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Lekczejszy jest niż wierzch wody, niech będzie przeklęta część jego na ziemi i niech nie chodzi po drodze winnic;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przejdzie do wielkiego gorąca z wód śnieżnych, a grzech jego aż do piekła,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go zapamięta miłosierdzie, słodkość jego robacy, niech nie będzie w spominaniu, ale niech skruszon będzie jako drzewo nieużyteczne.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spasł niepłodną, która nie rodzi, a wdowie dobrze nie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Ściągnął mocne w mocy swojej, a gdy wstanie, nie będzie wierzył żywotowi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mu Bóg miejsce do pokuty, a on go źle używa na pychę, a oczy jego są na drogach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Podniesieni są na chwilę, a nie ostoją się i poniżeni będą jako wszytkie rzeczy, i będą zniesieni, a jako wierzchy kłosów starci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jeśliż tak nie jest, któż może na mię dowieść, żebym skłamał, i położyć przed Bogiem słowa moje?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2024-06-01T21:49:37Z</dcterms:modified>
</cp:coreProperties>
</file>