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Baldad Suchtczyk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Moc i strach u onego jest, który czyni zgodę na wysokościach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jest liczba żołnierzów jego? I nad kim nie wznidzie światło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usprawiedliwion być może człowiek przyrównany Bogu abo się czystym okazać urodzony z niewiasty?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 księżyc nie świeci, i gwiazdy nie są czyste przed oczyma jego: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daleko więcej człowiek - zgniłość, i syn człowieczy - robak?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2024-05-29T08:47:55Z</dcterms:modified>
</cp:coreProperties>
</file>