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Czyimżeś pomocnikiem? Aza nie słabego? I podpierasz ramię tego, który nie jest mocny?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Komuś dał radę? Podobno onemu, który nie ma mądrości, a roztropność swą okazałeś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 chciał uczyć? Aza onego, który uczynił tchnienie?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Obrzymowie wzdychają pod wodami, i ci, którzy mieszkają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Nagie jest piekło przed nim i nie masz żadnej nakrywki u zatracenia.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rozściąga Północny kraj na próżnym miejscu i zawiesza ziemię na niczym,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zawięzuje wody w obłokach swoich, aby zaraz nie wypadły na dół,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trzyma twarz stolice swej, a rościąga nad nią mgłę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Obtoczył granice wodam, aż się skończą światło i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niebieskie trzęsą się i lękają się na kinienie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jego nagle się morza zebrały, a roztropność jego poraziła hardego.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jego przystroił niebiosa, a za sprawą ręki jego wywiedzion jest wąż zawiły.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to po części mówiło się z dróg jego, a gdy żeśmy ledwie małą kroplę mowy jego słyszeli, któż będzie mógł patrzyć na grom wielkości jego?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2024-06-05T06:53:35Z</dcterms:modified>
</cp:coreProperties>
</file>