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srebro początki żył swoich i złoto ma miejsce, gdzie je spuszczają.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z ziemie biorą, a kamień od gorącości rozpuszczony w miedź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 czas ciemnościam i koniec wszech rzeczy on upatruje, kamień też mroku i 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strumień od ludu pielgrzymującego, tych, których zapomniała noga niedostatecznego człowieka i bezdrożnych.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Ziemia, z której się rodził chleb na swym miejscu, od ognia podwrócona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safiru kamienie jego, a breły jego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Szcieżki ptak nie widział ani na nie pojźrzało oko sępowe.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deptali jej synowie kramarscy ani przeszła po niej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krzemień ściągnął rękę swoję, wywrócił z korzenia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wykował strumienie i wszelką rzecz drogą widziało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też rzek wybadał, i rzeczy tajemne na światłość 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gdzie bywa naleziona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ceny jej ani bywa naleziona w ziemi rozkosznie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masz jej we mnie; a morze powiada: Nie masz jej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dadzą złota szczerego za nie ani odważą srebra za odmianę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porównana z nakrapianemi farbami Indyjskimi ani z kamieniem sardonychem nadroższym abo z safirem.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złoto ani kryształ, ani będą zamienione za nię naczynia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Wysokie i wyniosłe rzeczy nie będą spomienione ku przyrównaniu jej, ale wyciągana bywa mądrość z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topazjus z Etiopijej ani jej przyrównają do naczystszej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tedy mądrość pochodzi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Skryta jest od oczu wszytkich żywiących, ptacy też niebiescy nie wiedzą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i śmierć rzekły: Uszyma naszemi słyszeliśmy sławę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rozumie drogę jej i on wie miejsce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widzi kraje świata i na wszytko, co jest pod niebem, 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wiatrom wagę i wody zawiesił pod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stanowił dżdżom prawa i drogę nawałnościam szumiącym,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ją widział i opowiedział, i nagotował, i wyszladował,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człowiekowi: Oto bojaźń Pańska, ta jest mądrość, a wiarować się złego - rozum.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2024-05-23T09:03:51Z</dcterms:modified>
</cp:coreProperties>
</file>