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Job otworzył usta swe i złorzeczył dniowi swemu,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zginie dzień, któregom się urodził, i noc, w którą rzeczono: Począł się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on niech się obróci w ciemności, niech się o nim nie pyta Bóg z wysoka i niech nie będzie oświecon światłością!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go zaćmią ciemności i cień śmierci, niech go osiędzie mrok a niech będzie ogarnion gorzkością.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onę ciemny wicher niech osiędzie, niech nie idzie w liczbę dni rocznych i niech nie będzie policzona w miesiącach.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ona niech będzie opuściała ani chwały godna.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jej złorzeczą, którzy złorzeczą dniowi, którzy są gotowi wzruszyć Lewiatan.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zaćmią gwiazdy mrokiem jej, niechaj czeka światła, a nie ogląda, ani weszcia wstawającej zorze: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nie zawarła drzwi żywota, który mię nosił, ani odjęła złego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Czemum w żywocie nie umarł? Wyszedszy z żywota, wnet nie zginął?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przyjęty na kolana? Czemu karmiony piersiami?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śpiąc milczałbym i odpoczywałbym snem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królmi i radami ziemie, którzy sobie budują pustynie,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z książęty, którzy mają złoto, i napełniają domy swe srebrem;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martwy płód skryty nie byłbych, abo którzy poczęci nie oglądali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niezbożnicy przestali od trwogi i tam odpoczynęli spracowani siłą.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niegdy społem związani bez przykrości, nie usłyszeli głosu wycięgacza.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i wielki tam są i niewolnik wolen od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nędznemu dana jest światłość, a żywot tym, którzy są w gorzkości dusze?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czekają śmierci, a nie przychodzi: jako wykopywający skarb,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barzo się weselą, gdy najdą grób;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mężowi, którego droga skryta jest i ogarnął go Bóg ciemnościami.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niżli jem, wzdycham, a jako wzbierające wody, tak ryczenie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strach, któregom się lękał, przyszedł na mię, a czegom się obawiał, przydało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Azam mimo się nie puszczał? Zażem nie milczał? Zażem nie był spokojny? A przyszło na mię zagniewanie.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2024-06-05T04:16:51Z</dcterms:modified>
</cp:coreProperties>
</file>