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Uczyniłem przymierze z oczyma swemi, abych ani pomyślał o pannie.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co by za część we mnie miał Bóg z wierzchu a dziedzictwo wszechmocny z wysokości?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jest zatracenie złośnikowi, a oddalenie czyniącym niesprawiedliwość?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on nie upatruje dróg moich i nie liczy wszytkich kroków moich?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żem chodził w marności i kwapiła się na zdradę noga moja,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mię zważy na wadze sprawiedliwy i niechaj Bóg pozna prostotę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Jeśliż krok mój ustąpił z drogi i jeśli za oczyma memi chodziło serce moje, i jeśli do rąk moich przylnęła zmaza: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sieję, a inszy niechaj je, a naród mój niech będzie wykorzeniony.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jest zwiedzione serce moje dla niewiasty i jeślim był na zdradzie u drzwi przyjaciela mego,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żona moja nierządnicą innego i niech się inni nad nią schylają.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to jest wielki grzech i nieprawość hawiększa,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ogień aż do zguby pożerający i wszytkie rodzaje wykorzeniający.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Jeślim zbraniał się dać sądzić z sługą moim abo z służebnicą, gdy się prawowali ze mną: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co bym czynił, gdy Bóg na sąd powstanie, a gdy spyta, co mu odpowiem?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w żywocie uczynił mię, który i onego sprawił, i utworzył mię w żywocie jeden?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Jeślim odmówił ubogim, czego chcieli, i oczom wdowinym kazałem czekać,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jeślim jadał sztukę moję sam, a nie jadła sierota z niej: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(bo od dzieciństwa mego rosło ze mną użalenie i z żywota matki mojej wyszło ze mną);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jeślim gardził ginącym, przeto że nie miał suknie, i ubogim bez odzienia,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mi nie błogosławiły boki jego i od wełny owiec moich zagrzał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jeślim podniósł na sierotę rękę moję, chociam widział, żem był wyższym w bramie: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odpadnie ramię moje od stawu swego, a ręka moja niech się połamie z kościami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bowiem, jako wałów nadętych nade mną, bałem się Boga i nie mogłem znosić ciężaru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Jeślim rozumiał złoto być siłą moją, a szczeremu złotu rzekłem: Ufanie moje!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jeślim się kochał dla wielą bogactw moich a że barzo wiele nalazła ręka moja,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jeślim widział słońce, gdy się świeciło, i księżyc jasno idący,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radowało się w tajemności serce moje, i całowałem rękę moję usty memi: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jest nieprawość nawiętsza i zaprzenie przeciw Bogu nawyższemu;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jeślim się radował z upadku tego, który mię nienawidział, i weseliłem się, że go nieszczęście potkało;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nie wydawał ku grzeszeniu gardła mego, abym żądał przeklinając duszę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mówili mężowie przybytku mego: Kto by dał z mięsa jego, abyśmy się nasycili?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domem nie stał przychodzień, drzwi moje podróżnemu otworzone były;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jeślim zakrywał grzech mój jako człowiek i kryłem w zanadrzu moim nieprawość moję,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jeślim się uląkł zgraje wielkiej i ustraszyła mię wzgarda bliskich, a nie radszym milczał anim wychodził ze drzwi: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mi dał słuchacza, aby żądzą moję słyszał Wszechmogący, a księgi napisał ten, który sądzi,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abych je nosił na ramieniu swoim, a włożył je na się jako wieniec.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każdym kroku moim będę je czytał i jako książęciu będę je ofiarował.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przeciwko mnie ziemia moja woła, a z nią zagony jej płaczą,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jeślim owoce jej jadł bez pieniędzy i trapiłem duszę oraczów jej: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pszenice niech mi się rodzi oset, a miasto jęczmienia ciernie.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2024-05-29T12:54:23Z</dcterms:modified>
</cp:coreProperties>
</file>