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Przydawając też Eliu to 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Poczekaj mię mało i okażęć: bo jeszcze mam co o Bogu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Powtórzę umiejętność moję od początku a dowiodę, iż Stworzyciel mój jest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zaiste bez kłamstwa mowy moje i doskonała umiejętność pokaże się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możnych nie odrzuca, ponieważ i sam jest możny.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zbawia niezbożnych, a sąd ubogim dawa.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odwróci od sprawiedliwego oczu swoich i króle na stolicy sadza na wieki, a oni bywają wywyższeni.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będą w okowach i związani powrozami ubóstwa,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pokaże im uczynki ich i złości ich, że byli gwałtownicy.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Odsłoni też ucho ich, aby karał, i będzie mówił, aby się nawrócili od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usłuchają i strzec będą, wypełnią dni swoje w dobrach i lata swoje w sławie,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nie usłuchają, przejdą przez miecz i będą zniszczeni w głupstwie.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 i chytrzy wzruszają gniew Boży ani wołać będą, gdy ich powiążą.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Umrze w zaburzeniu dusza ich i żywot ich między niewieściuchami.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Wyrwie ubogiego z ucisku jego i odkryje w kłopocie ucho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wybawi cię z dziury ciasnej barzo szeroko i która nie ma pod sobą fundamentu, a odpoczynienie stołu twego będzie pełne tłustości.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Sprawa twoja jako niezbożnego osądzona jest, sprawę i sąd odniesiesz.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Niechajże cię tedy gniew nie zwycięża, abyś kogo ucisnął, ani mnóstwo darów niech cię nie nachyla.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Złóż wielkość swą bez kłopotu i wszystkie duże w 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przewłaczaj nocy, aby wstąpili ludzie miasto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Strzeż, abyś nie ustąpił ku nieprawości: boś tej począł naszladować po nędzy.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Bóg wysoki w mocy swojej, a żaden mu nie jest podobny między zakonodawcami.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będzie mógł wybadać drogi jego? Abo kto mu rzec może: Uczyniłeś nieprawość?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Pomni, że nie znasz sprawy jego, o której śpiewali mężowie.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ludzie go widzą, każdy patrzy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Bóg wielki, przewyższający umiejętność naszę, liczba lat jego nieoszacowana.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odejmuje krople dżdżowe a wylewa gwałtowne dżdże na kształt wirów;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z obłoków płyną, które okrywają wszytkie rzeczy z wierzchu.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 chciał rozciągnąć obłoki jako namiot swój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błyskać światłem swoim z wierzchu i brzegi morskie okryje.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przez te sądzi narody i daje pokarm wiele 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rękach kryje światłość i każe jej, aby zasię przyszła.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 o niej przyjacielowi swemu, że osiadłość jego jest, ażeby mógł przyść do niej.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2024-05-23T16:02:45Z</dcterms:modified>
</cp:coreProperties>
</file>