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zlękło się serce moje i zruszyło się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słuchania w strachu głosu jego i dźwięku z ust jego wychodzącego.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wszytkie niebiosa on przegląda, a światłość jego nad granicami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dźwięk ryczeć będzie, zagrzmi głosem wielkości swej, a nie będzie dościgniony, gdy usłyszan będzie głos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Zagrzmi Bóg głosem swym dziwnie, który czyni rzeczy wielkie a nie wybadane,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każe śniegowi, aby spadał na ziemię, i dżdżom zimy i gwałtownemu dżdżowi mocy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 ręce wszystkich ludzi znaczy, aby każdy znał sprawy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Wnidzie źwierz do jamy i w legowisku swoim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gwiazd południowych wynidzie burza, a od Wozu niebieskiego zimno.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Bóg wieje, zsiada się lód i zasię szeroko się rozlewają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Zboże pragnie obłoków, a obłoki rozpuszczają światło swoje;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obchodzą w koło, gdziekolwiek je wola sprawującego wiedzie, ku wszytkiemu, co im każe na okręgu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 w jednym pokoleniu, chocia w ziemi swojej, choć na którymkolwiek miejscu miłosierdzia swego naleźć je rozkaże.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tego, Jobie, stój a przypatruj się dziwnym sprawom Bożym!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wiesz, kiedy Bóg dżdżom przykazał, aby okazały światłość obłoków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znasz szcieżki obłoków wielkie, i doskonałe umiejętności?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odzienie twoje nie jest ciepłe, gdy przewiewa ziemię wiatr z południa?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Podobnoś ty z nim budował niebiosa, które są barzo mocne, jakoby z miedzi ulane?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Ukaż nam, co mu rzec mamy, bośmy ogarnieni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mu powie, co mówię? Choćby też mówił człowiek, będzie pożarty.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nie widzą światłości, z prędka powietrze zsiędzie się w obłoki, a wiatr przechodząc spędzi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północy złoto przychodzi, a od Boga bojaźliwe chwalenie.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Godnie go naleźć nie możemy: wielki mocą i sądem, i sprawiedliwością, a wysłowion być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będą się go bać mężowie a nie będą śmieć patrzyć wszyscy, którzy się sobie zdadzą mądrymi.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2024-06-01T06:11:46Z</dcterms:modified>
</cp:coreProperties>
</file>