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Elifaz Temanitczyk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poczniemy mówić do ciebie, podobnoć niemiło będzie, ale umyśloną mowę kto zatrzymać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ich wiele uczył i potwierdzałeś ręce spracowane,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chwiejące się umacniały twe mowy, a kolana drżące posilałeś,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przyszła na cię plaga i ustałeś, dotknęła cię i strwożyłeś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bojaźń twoja, mocność twoja, cierpliwość twoja i doskonałość dróg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Wspomni, proszę cię, kto kiedy niewinny zginął, abo kiedy prości zgładzeni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owszem, widziałem te, którzy czynią nieprawość, i sieją boleści, i żną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 dmuchnieniem Bożym zginęli i duchem gniewu jego zniszczeli.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lwi i głos lwice, i zęby lwich szczeniąt skruszone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Tygrys zginął, iż nie miał łupu, i szczenięta lwie rozproszyły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mnie rzeczone jest słowo skryte a jakoby ukradkiem przyjęło ucho moje żyły szeptania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okropności widzenia nocnego, gdy sen na ludzie zwykł przypadać,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zjął mię strach i drżenie i wszytkie kości moje przestraszone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duch szedł przy bytności mojej, wstały włosy ciała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ktoś, któregom twarzy nie znał, wyobrażenie przed oczyma memi, i słyszałem głos jako wiatru cichego: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człowiek Bogu przyrównany będzie usprawiedliwion abo mąż będzie czystszy niż Stworzyciel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ci, którzy mu służą, nie są stali i w Anjołach swoich nalazł nieprawość: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więcej ci, którzy mieszkają w domiech glinianych, którzy mają grunt ziemny, będą jako od mola zepsowani?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poranku aż do wieczora będą wycięci, a iż żaden nie rozumie, na wieki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zostaną, odjęci będą z nich, pomrą, a nie w mądrości.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2024-05-28T09:28:58Z</dcterms:modified>
</cp:coreProperties>
</file>