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JAHWE Jobowi z wichru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jako mąż biodra swe: będę cię pytał, a powiedz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wniwecz obrócisz sąd mój i potępisz mię, abyś się ty usprawiedliwił?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masz ramię jako Bóg, a jeśli grzmisz głosem 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 się w ozdobę i wynieś się wzgórę, i bądź chwalebnym, i oblecz się w piękne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 harde w zapalczywości twojej, a wejźrzawszy na wszelkiego hardego, poniż;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wszytkie pyszne a zelży je i zetrzy niezbożnika na miejscu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zakryj je w prochu pospołu a oblicza ich ponurz w dół: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przyznam, że cię może zbawić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Behemot, któregom uczynił z tobą, będzie jadł siano jako 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jego w biodrach jego a siła jego w pępku brzucha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Rusza ogonem swym jako cedrem, żyły jąder jego są powikłane,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jako piszczele miedziane, chrzęstki jego jako blachy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początkiem dróg Bożych, który go uczynił, przyłoży miecz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góry trawę rodzą, wszytkie bestie polne grać tam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cieniem sypia, w tajniku trzciny, i na miejscach wilgotnych.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Zakrywają cienie cień jego, ogarną go wierzby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wypije rzekę, a nie zadziwi się, a ma nadzieję, że się Jordan wleje w gębę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Oczyma swemi jako wędą bierze ji, a na palach przekole nozdrze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będziesz mógł wyciągnąć Lewiatana wędą a powrozem uwiążesz język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zawleczesz obrączkę przez nozdrza jego abo tarniem przekolesz czeluść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rozmnoży do ciebie prośby abo będzie z tobą mówił łagodnie?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uczyni przymierze z tobą i weźmiesz go za sługę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naigrawać go będziesz jako ptaszka abo ji uwiążesz dziewkam twoim?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2024-05-23T12:39:02Z</dcterms:modified>
</cp:coreProperties>
</file>