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Czemuś, JAHWE, odstąpił daleko, przeglądasz w potrzebach, w ucisku?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pyszni niezbożnik, zapala się ubogi, bywają usidleni w radach, które wymyślają.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pochwalon bywa grzesznik w żądzach duszy swej a niesprawiedliwy bywa błogosławion.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JAHWE grzesznik, według wielkości gniewu swego nie będzie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Boga przed oblicznością jego, splugawione są drogi jego na każdy czas. Bywają odjęte sądy twoje od obliczności jego, nad wszytkimi nieprzyjacioły swymi będzie panował.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w sercu swoim: Nie będę poruszon od wieku do wieku, bez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usta pełne są złorzeczeństwa i gorzkości, i zdrady, pod językiem jego praca i boleść.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 na zdradzie z bogatymi w skrytościach, aby zabił niewinnego.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jego upatrują ubogiego, tai się na zdradzie w skrytym miejscu, jako lew w jamie swojej. Zastawia sidła, aby uchwycił ubogiego, aby połapił ubogiego, gdy go przyciągnie.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sidle swoim poniży go, schyli się i padnie, gdy opanuje ubogie.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bowiem w sercu swoim: Zapomniał Bóg, odwrócił oblicze swe, aby nie widział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JAHWE Boże, niech się podniesie ręka twoja, nie zapominaj ubogich!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niezbożnik rozdrażnił Boga? Bo mówił w sercu swym: Nie będzieć się pytał.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(bo ty na boleść i na utrapienie patrzysz), abyś je podał w ręce twoje. Tobie zostawiony jest ubogi, sierocie ty będziesz pomocnikiem.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Skrusz ramię grzesznika i złośnika, będą szukać grzechu jego, a nie 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będzie królował wiecznie i na wieki wieków, wyginiecie, poganie, z ziemie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Żądzą ubogich wysłuchał Pan: przygotowanie serca ich usłyszało ucho twoje: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uczynił sąd sierocie i chudzinie, aby się więcej nie ważył wielmożyć człowiek na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2024-05-28T20:15:24Z</dcterms:modified>
</cp:coreProperties>
</file>