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Wyznawajcie JAHWE i wzywajcie imienia jego, opowiadajcie między pogany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 i grajcie mu, oznajmiajcie wszytkie dziwy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w imieniu świętym jego, niech się weseli serce szukających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a bądźcie umocnieni, szukajcie oblicza jego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dziwy jego, które uczynił, na cuda jego i sądy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Abrahamowe, słudzy jego, synowie Jakobowi, wybrani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JAHWE Bóg nasz: po wszytkiej ziemi sądy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Pamiętał wiecznie na testament swój, na słowo, które przykazał, na tysiąc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postanowił z Abrahamem i na przysięgę swą z 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ją Jakobowi za przykazanie a Izraelowi za testament wieczny,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Chanaan, sznur dziedzictwa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w małej liczbie, barzo trocha i obywatele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przechodzili od narodu do narodu i z królestwa do innego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 im krzywdy czynić człowiekowi i pokarał dla nich króle: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tykajcie pomazańców moich, a na proroki moje nie bądźcie złośliwemi.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głodu na ziemię, i skruszył wszytko posilenie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przed nimi męża, za niewolnika przedan jest 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Poniżyli w pętach nogi jego, żelazo przeszło duszę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przyszło słowo jego, mówienie PANSKIE zapaliło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król i rozwiązał go, pan ludu, i wypuścił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go panem domu swego i książęciem wszytkiej dzierżawy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ćwiczył książęta jego jako siebie samego a starce jego mądrości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Izrael do Egiptu i Jakob był obywatelem w ziemi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 lud swój barzo i zmocnił ji nad nieprzyjacioły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 serce ich, aby nienawidzieli ludu jego i czynili zdrady nad sługami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Mojżesza, sługę swego, Aarona, którego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 nich słowa znaków swoich i cudów w ziemi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ciemności i zaćmił, i nie uprzykrzył słów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wody ich w krew, a ryby ich pomorzył.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Zrodziła ziemia ich żaby, w pokojach królów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i przyszła rozmaita mucha i mszyce we wszytkich granicach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dżdże ich gradem i ogień palący na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potłukł winnice ich i figi ich, i pokruszył drzewa w 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 przyszła szarańcza i chrząszcz, któremu nie było liczby,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pojadł wszytkę trawę w ich ziemi, i pojadł wszytek owoc ziemie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wszytkie pierworodne w ziemi ich, pierwiastki wszelkiej prace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je ze srebrem i złotem, a nie był między ich pokoleniem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Radował się Egipt z wyszcia ich, bo był przyszedł na nie strach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Rozciągnął obłok na okrycie ich, a ogień, aby im świecił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Żądali i przyleciała przepiórka, i chlebem niebieskim nasycił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Rozszczepił opokę i wypłynęły wody, płynęły rzeki na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pomniał na słowo święte swoje, które miał do Abrahama,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lud swój z weselem a wybrane swe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krainy poganów a roboty narodów posiedli,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przystrzegali usprawiedliwienia jego i o zakonie jego się badali.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2024-05-23T06:21:09Z</dcterms:modified>
</cp:coreProperties>
</file>