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Żydów 109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chwały mojej, nie zamilczaj, boć usta grzesznika i zdrajce przeciwko mnie się otworzyły.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przeciwko mnie językiem zdradliwym i ogarnęli mię mowami nienawistnemi, i walczyli na mię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tego, co mię miłować mieli, uwłaczali mi: a jam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oddawali mi złym za dobre, a nienawiścią za miłość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Postawie nad nim grzesznika, a diabeł niech stoi po prawicy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sądzą, niech wynidzie potępiony, a modlitwa jego niech się w grzech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jego niechaj będą krótkie, a biskupstwo jego niechaj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niech będą sierotami, a żona jego wdową.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tułający przenoszą synowie jego a niech żebrzą i niech będą wyrzuceni z mieszkania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szperuje lichwiarz wszytkę majętność jego, a niech rozchwycą obcy prace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ma pomocnika, a niech nie będzie, kto by się zlitował nad sirotami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jego niech będą zniszczone, w jednym rodzie niech zginie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na pamięć przed oczyma Pańskimi nieprawość ojców jego, a grzech matki jego niechaj nie będzie zgładzony.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przed JAHWE zawżdy, a niech wyginie z ziemie pamiątka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nie pamiętał czynić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przeszladował człowieka niedostatecznego i żebraka, a skruszonego na sercu, aby go zamordował.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umiłował przeklęctwo, i przyjdzie nań, i nie chciał błogosławieństwa, a będzie oddalone od niego. I oblókł się w przeklęctwo jako w szatę, i weszło jako woda we wnętrzności jego a jako oliwa w kości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mu będzie jako odzienie, którym się okrywa, i jako pas, którym się zawżdy opasuje.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dzieło tych, którzy mi u JAHWE uwłaczają, i którzy źle mówią przeciw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Panie, uczyń ze mną dla imienia twego, abowiem słodkie jest miłosierdzie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mię, bom ja jest ubogi i nędzny i serce me we mnie jest utrapione.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Przeminąłem jako cień, kiedy schodzi, i jestem strząśniony jako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Kolana moje zemdlały od postu, a ciało moje odmieniło się od oleju.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zstałem się u nich naśmiewiskiem patrzali na mię i kiwali głowami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Wspomóżże mię, JAHWE Boże mój, zbaw mię według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poznają, że to ręka twoja a żeś ty, JAHWE, uczynił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złorzeczyć, a ty racz błogosławić, którzy powstają przeciwko mnie niech będą zawstydzeni, a sługa twój będzie się 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ci, którzy mi uwłóczą, sromotą obleczeni, a niech się przyodzieją jako dwoistym płaszczem zelżywością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barzo wyznawał JAHWE usty mymi a w pośrzód wiela chwalić go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on stanął po prawej stronie ubogiego, aby wybawił od przeszladowców duszę moję.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2024-05-23T05:42:09Z</dcterms:modified>
</cp:coreProperties>
</file>