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Dawidowi. Rzekł JAHWE Panu memu: Siedź po prawicy mojej, aż położę nieprzyjacioły twoje podnóżkiem nóg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Laskę mocy twojej wypuści JAHWE z Syjonu: panuj w pośrzód nieprzyjaciół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tobie przodkowanie w dzień możności twojej w jasnościach świątości. Z żywota przed jutrzenką zrodziłem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JAHWE, a nie będzie mu żal: ty jesteś kapłanem na wieki według porządku Melchisedechowego.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 prawicy twojej: poraził w dzień gniewu swego króle.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sądził narody, napełni upaści, potłucze głowy wielu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strumienia na drodze pić będzie: dlatego wywyższy głowę.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2024-05-20T20:00:07Z</dcterms:modified>
</cp:coreProperties>
</file>