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Żydów 117. Chwalcie JAHWE, wszyscy pogani, chwalcie go, wszyscy narodowie.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umocniło nad nami miłosierdzie jego, a prawda PANSKA trwa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2024-05-29T06:14:20Z</dcterms:modified>
</cp:coreProperties>
</file>