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118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 Żydów 118. Wyznawajcie JAHWE, bo dobry: bo na wieki miłosierdzie jego!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Niechaj teraz mówi Izrael, że dobry: bo na wieki miłosierdzie jego!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Niechaj teraz mówi dom Aaronów: że na wieki miłosierdzie jego!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Niechaj teraz mówią, którzy się boją JAHWE: że na wieki miłosierdzie jego!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ucisku wzywałem JAHWE i wysłuchał mię na przestrzeństwie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JAHWE pomocnikiem moim: nie będę się bał, co by mi uczynił człowiek.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JAHWE pomocnikiem moim, a ja wzgardzę nieprzyjacioły moje.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Lepiej jest ufać w JAHWE, niżli ufać w człowieku.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Lepiej jest mieć nadzieję w JAHWE, niżli mieć nadzieję w książętach.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Wszyscy narodowie obtoczyli mię: a w imię PANSKIE pomściłem się nad nimi.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Obstąpiwszy ogarnęli mię: a w imię PANSKIE pomściłem się nad nimi.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Obstąpili mię jako pszczoły i rozpalili się jako ogień w cierzniu: a w imię PANSKIE pomściłem się nad nimi.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Potrącony wywróciłem się, abym upadł: a JAHWE wspomógł 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Moc moja i chwała moja JAHWE i zstał mi się zbawieniem.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Głos wesela i zbawienia w przybytkach sprawiedliwych.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Prawica PANSKA uczyniła moc, prawica PANSKA wywyższyła mię, prawica PANSKA dokazała mocy.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umrę, ale będę żył i będę opowiadał sprawy Pańskie.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Karząc karał mię Pan, a nie zdał mię na śmierć.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Otwórzcie mi bramy sprawiedliwości, wszedszy w nie będę JAHWE wyznawał.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 brama PANSKA, sprawiedliwi przez nie będą chodzić.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Będęć wyznawał, żeś mię wysłuchał i zstałeś mi się zbawieniem.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Kamień, który odrzucili budujący ten się zstał głową węgła.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JAHWE się to zstało, a jest dziwno w oczach naszych.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jest dzień, który uczynił Pan: radujmy się i weselmy się weń!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JAHWE, zbaw mię, o JAHWE, zdarz dobrze.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Błogosławiony, który przychodzi w imię Pańskie.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Błogosławiliśmy wam z domu PANSKIEGO: Bóg JAHWE i oświecił nas. Postanówcie dzień uroczysty w gęstwie, aż do rogu ołtarza.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Bóg mój jesteś ty i wyznawać ci będę, Bóg mój jesteś ty i wywyższać cię będę. Będęć wyznawał, iżeś mię wysłuchał i zstałeś mi się zbawieniem.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Wyznawajcie JAHWE, bo dobry: bo na wieki miłosierdzie jego!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118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2024-05-24T11:38:22Z</dcterms:modified>
</cp:coreProperties>
</file>