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Alef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się pilno pytają o świadectwach jego, szukają go ze wszytkiego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chodzili bowiem w drogach jego, którzy nieprawość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rozkazał, aby przykazania twego strzeżono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Boże, aby się prostowały drogi moje, ku strzeżeniu usprawiedliwienia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nie zawstydzę, gdy wejźrzę we wszytkie rozkazania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Wyznawać ci będę w prostości serca, przeto żem się nauczył sądów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Sprawiedliwości twoich będę strzec: nie opuszczaj mię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Bet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wszytkiego serca mego szukałem ciebie: nie odpędzaj mię od mandatów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moim skryłem słowa twoje, abych nie grzeszył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Błogosławionyś jest, JAHWE: naucz mię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Wargami moimi opowiadałem wszytkie sądy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Kochałem się w drodze świadectw twoich, jako we wszytkich bogactwach.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ćwiczył w rozkazaniach twoich i przypatrzę się drogam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rozmyślał w sprawiedliwościach twoich: nie zapomnię mów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Gimel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Odsłoń oczy moje, a przypatrzę się dziwom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ja gościem na ziemi: nie kryj przede mną mandatów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Pragnęła dusza moja, żądać sprawiedliwości twoich na każdy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Zgromiłeś pyszne: przeklęci, którzy odstępują od mandatów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pohańbienie i wzgardę: bom się badał o świadectwach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książęta siadały i przeciwko mnie mówiły, ale sługa twój ćwiczył się w sprawiedliwościach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świadectwa twoje są rozmyślanie moje, i sprawiedliwości twoje radą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Dalet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moje rozpowiedziałem i wysłuchałeś mię: naucz mię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mię drogi sprawiedliwości twoich, a będę się ćwiczył w cudach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Drzymała dusza moja od tesknice: posil mię w słowiech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nieprawości oddal ode mnie, a w zakonie twoim smiłuj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Obrałem drogę prawdy, nie zapomniałem sądów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Przystałem do sądów twoich, JAHWE: nie zawstydzaj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Bieżałem drogą mandatów twoich, gdyś rozszerzył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He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zrozumienie, a będę się badał zakonu twego i będę go strzegł ze wszytkiego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 mię szcieżką mandatów twoich: bom jej pragnął,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serce moje ku świadectwom twoim, a nie ku łakomstwu: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oczy moje, aby nie patrzały na próżność, ożyw mię w drodze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Potwierdź słudze twemu wyrok twój, w bojaźni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Odetni pohańbienie moje, któregom się obawiał, abowiem sądy twoje ucieszne.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pożądał mandatów twoich: ożyw mię w 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Waw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odpowiem tym, którzy mi urągają, słowo: iżem nadzieję miał w słowiech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odejmuj nigdy z ust moich słowa prawdy, gdyżem barzo nadzieję miał w sądziech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strzegł zakonu twego zawżdy, na wieki i na wieki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chodziłem na przestrzeństwie, iżem pilnie szukał przykazania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o świadectwach twoich przed oczyma królów, a nie wstydziłem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rozmyślałem w przykazaniach twoich, którem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ręce swe ku mandatom twoim, którem umiłował, i ćwiczyłem się w sprawiedliwościach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Zain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mię cieszyło w utrapieniu moim, bo wyrok twój ożywił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Pyszni barzo niesprawiedliwie czynili, a nie odstąpiłem od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Pamiętałem, JAHWE, na sądy twoje od wieku i ucieszyłem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Mdłość mię zdymowała dla grzeszników opuszczających zakon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Pieśniami były mi ustawy twoje na miejscu pielgrzymowania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Pamiętałem w nocy na imię twoje, JAHWE, i strzegłem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się zstało, iżem pilnie szukał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Het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Prosiłem oblicza twego ze wszytkiego serca mego: smiłuj się nade mną według mowy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Rozmyślałem drogi moje, a obracałem nogi moje ku świadectwom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gotów, a nie strwożyłem się, abych strzegł mandatów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Powrozy grzeszników uplotły mię, a nie przepomniałem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Wstawałem o północy, abych ci wyznawał dla sądów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Uczestnikiem ja jestem wszytkich, którzy się boją ciebie i strzegą przykazania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Miłosierdzia twego, Panie, pełna jest ziemia, naucz mię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Tet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mię dobroci i karności, i umiejętności, bom uwierzył mandatom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Pierwej, niżlim był uniżon, jam wykroczył, dlatego strzegłem wyroku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Dobryżeś ty: a według dobrotliwości twojej naucz mię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Rozmnożyła się nade mną nieprawość pysznych, a ja ze wszytkiego serca będę się badał mandatów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Zsiadło się jako mleko serce ich, a jam rozmyślał w zakonie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na mię, iżeś mię uniżył, abych się nauczył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mi jest zakon ust twoich, niżli tysiące złota i 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Jod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ciebie boją, ujźrzą mię i rozweselą się, iżem barzo nadzieję miał w słowiech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Poznałem, JAHWE, że sprawiedliwość sądy twoje, a w prawdzie twojej uniżyłeś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będzie miłosierdzie twoje, aby mię cieszyło, według wyroku twego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na mię przyjdą litości twoje, a będę żył, bo zakon twój jest rozmyślanie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będą zawstydzeni hardzi, bo niesłusznie niesprawiedliwość nade mną czynili, a ja będę się ćwiczył w mandatach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obrócą do mnie, którzy się boją ciebie i którzy znają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serce moje niepokalane w sprawiedliwościach twoich, abym się nie zawstydził.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Kaf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Ustały oczy moje czekając obietnice twojej, mówiąc: Kiedyż mię pocieszysz?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zstał jako łagiew skórzana na mrozie, nie zapomniałem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Wieleż jest dni sługi twego? Kiedyż uczynisz z przeszladowników moich 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Powiadali mi złośnicy baśni, ale nie jako twój zakon.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przykazania twoje prawdą; przeszladowali mię niesprawiedliwie, ratuj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mała mię nie dokończyli na ziemi, a ja nie opuszczałem mandatów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miłosierdzia twego ożyw mię, a będę strzegł świadectw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Lamed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rodzaju i rodzaju prawda twoja, ugruntowałeś ziemię i 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Zrządzeniem twoim dzień trwa, abowiem tobie wszytko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Jedno, że zakon twój jest rozmyślaniem moim, tedy bych był zginął w uniżeniu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nie przepomnię sprawiedliwości twoich, boś mię przez nie ożywił.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Twójciem ja, zbawże mię: bociem szukał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mię czekali złośnicy, aby mię zatracili, zrozumiałem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Wszelkiej doskonałości widziałem koniec: barzo szerokie przykazanie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Mem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nieprzyjacioły moje mądrymeś mię uczynił przykazaniem twoim: bo wiecznie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wszytkie uczyciele moje zrozumiałem: bo świadectwa twoje są rozmyślanie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starce zrozumiałem: iżem się dowiadował mandatów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wszelakiej złej drogi hamowałem nogi moje, abych strzegł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odstępowałem od sądów twoich, boś ty mnie zakon ustawił.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wdzięczne podniebieniu memu słowa twoje, nad miód ustam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przykazania twego zrozumiałem, przeto żem miał w nienawiści wszelką drogę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Nun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i postanowiłem strzec sądów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zewsząd uniżony, JAHWE, ożyw mię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Dobrowolne ust moich przyjmi wdzięcznie, JAHWE, a naucz mię sądów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zawżdy w rękach moich i nie zapomniałem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Zastawiali grzesznicy sidło na mię i nie zabłądziłem od mandatów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Dostałem dziedzictwem świadectw twoich na wieki: bo są radością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Nakłoniłem serca swego, abych czynił sprawiedliwości twoje na wieki dla odpłaty.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Samech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Pomocnik i obrońca mój jesteś ty, a jam barzo nadzieję miał w słowie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 ode mnie złośnicy, a będę się wywiadował mandatów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Broń mię według wyroku twego i niechaj żywię, a nie zawstydzaj mię w oczekiwaniu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Wspomóż mię a zbawion będę i będę rozmyślał w sprawiedliwościach twoich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Wzgardziłeś wszytkie odstępujące od sądów twoich, bo nieprawa myśl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Poczytałem za przestępce wszytkie grzeszniki ziemie, przetożem umiłował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Przebij bojaźnią twoją ciało moje, bom się bał sądów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Ajin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 sługę twego ku dobremu, niech mię nie potwarzają hardzi.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ustały pragnąc zbawienia twego i wyroków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z sługą twym według miłosierdzia twego, a naucz mię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Sługaciem ja twój, daj mi rozumienie, abych umiał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czynić, JAHWE: rozmiotali zakon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umiłował mandaty twoje, nad złoto i nad topazjon.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według wszytkich mandatów twoich sprawowałem się, wszelką drogę nieprawą miałem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Pe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Wykład słów twoich oświeca i daje wyrozumienie malutkim.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Otworzyłem usta moje i wziąłem w się ducha: iżem pragnął przykazania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Wejźrzyż na mię a smiłuj się nade mną, według sądu miłujących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Kroki moje prostuj według słowa twego, a niech nade mną żadna niesprawiedliwość nie panuje.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Wykup mię od potwarzy ludzi i będę strzegł mandatów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twe rozświeć nad sługą twoim a naucz mię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Strumienie łez wypuściły oczy moje: iż nie strzegły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Cade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Przykazałeś sprawiedliwość świadectwa twoje i prawdę twoję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Wysuszyła mię zapalczywość moja, iż zapomnieli słów twoich nieprzyjaciele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Ogniste barzo słowo twoje, a sługa twój rozmiłował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Młodzieniaszkiem jestem ja i wzgardzony, nie zapomniałem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twoja sprawiedliwość na wieki, a zakon twój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 i utrapienie ogarnęły mnie, mandaty twoje są rozmyślaniem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świadectwa twoje na wieki: daj mi rozum, a żyć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Kof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Wołałem ktobie, zbaw mię, abych strzegł mandatów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Uprzedziłem barzo rano i wołałem: iżem barzo nadzieję miał w słowiech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Uprzedzały oczy moje do ciebie na świtaniu, abych rozmyślał słowa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 głos mój, JAHWE, według miłosierdzia twego, a według sądu twego ożywiaj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Przybliżyli się przeszladownicy moi ku nieprawości, a oddalili się od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Bliskoś ty jest, JAHWE, a wszytkie drogi twoje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początku poznałem świadectwa twoje, że na wieki ugruntowałeś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Resz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Osądź sąd mój a odkup mię, dla słowa twego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od grzeszników zbawienie: bo sprawiedliwości twoich nie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Litości twoje mnogie, JAHWE, ożyw mię według sądu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tych, którzy mię przeszladują i trapią mię: nie uchyliłem się od świadectw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przestępce a schnąłem, że nie strzegli wyroków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Obacz, żem umiłował mandaty twoje, JAHWE, ożyw mię według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słów twoich prawda, na wieki wszytkie sądy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?? Szin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ja weselił w wyrokach twoich, jako który nalazł korzyści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Nienawidziałem nieprawości i brzydziłem się, a zakon twój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Siedmkroć przez dzień chwałęm tobie dawał, dla sądów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wielki tym, którzy zakon twój miłują, a nie mają obrażenia.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Oczekawałem zbawienia twego, JAHWE, a mandatym twoje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Strzegła dusza moja świadectw twoich i miłowała je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Chowałem mandaty twoje i świadectwa twoje, bo wszytkie drogi moje przed oczyma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? Taw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modlitwa moja wnidzie przed obliczność twoję, wyrwi mię według mowy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wydawać wargi moje chwałę, gdy mię nauczysz sprawiedliwości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opowiadał język mój wyroki twoje, bo wszytkie mandaty twoje 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ręka twoja, aby mię zbawiła, bom obrał mandaty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Pragnąłem zbawienia twego, JAHWE, a zakon twój jest rozmyślanie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żyć dusza moja i będzie cię chwalić, a sądy twe pomagać 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Zbłądziłem jako owca, która zginęła: szukaj sługi twego, bom nie zapomniał przykazania twego.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2024-05-29T03:50:11Z</dcterms:modified>
</cp:coreProperties>
</file>