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na oktawę,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 mię, JAHWE, bo ustał święty, bo umniejszyły się prawdy od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Marne rzeczy mówili każdy do bliźniego swego, wargi zdradliwe w sercu i sercu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zatraci JAHWE wszelkie usta zdradliwe i język hardzie mówiący.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mówili: Język nasz uwielmożemy, usta nasze za nami są, któż jest Panem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nędze niedostatecznych i dla wzdychania ubogich teraz powstanę, mówi JAHWE. Postawię w zbawieniu, śmiele będę poczynał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PANSKIE, słowa czyste: srebro w ogniu doświadczone, próbowane ziemi, siedmkroć przeczyścione.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JAHWE, zachowasz nas i będziesz nas strzegł od rodzaju tego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2024-05-28T18:28:23Z</dcterms:modified>
</cp:coreProperties>
</file>