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Którzy ufają w JAHWE, jako góra Syjon: nie poruszy się na wieki, który mieszka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Jeruzalem. Góry około niego, a JAHWE około ludu swego odtąd i aż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zostawi JAHWE laski grzeszników nad dziedzictwem sprawiedliwych, aby sprawiedliwi nie ściągali ręki swej ku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 dobrze, JAHWE, dobrym i tym, którzy są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te, którzy ustępują za obowiązkami, powiedzie JAHWE z działającymi nieprawość. Pokój nad Izraelem!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2024-06-02T02:58:47Z</dcterms:modified>
</cp:coreProperties>
</file>