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Otóż teraz błogosławcie JAHWE, wszyscy słudzy PANSCY, którzy stoicie w domu PANSKIM, w sieniach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podnoście ręce wasze ku świątnicy a błogosławcie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błogosławi JAHWE z Syjonu, który stworzył niebo i ziemię.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2024-05-28T19:15:54Z</dcterms:modified>
</cp:coreProperties>
</file>