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Dawidowi. Będęć, JAHWE, wyznawał ze wszytkiego serca mego, żeś wysłuchał słów ust moich, przed oblicznością Anjołów będęć śpiewał.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kłaniał ku kościołowi twemu świętemu i będę wyznawał imieniowi twojemu. Dla miłosierdzia twego i dla prawdy twojej, boś uwielbił nade wszytko święte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którykolwiek dzień wzywać cię będę, wysłuchaj mię: rozmnożysz moc w 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wyznawają, JAHWE, wszyscy królowie ziemscy, bo słyszeli wszytkie słowa ust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śpiewają na drogach PANSKICH, iż wielka jest chwała PANSKA.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wysoki JAHWE, a na niskie patrzy, a wysokie z daleka poznawa.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Jeślibym chodził w pośrzodku utrapienia, ożywisz mię, a na gniew nieprzyjaciół moich wyciągnąłeś rękę twoję i zbawiła mię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odda za mię: JAHWE, miłosierdzie twoje na wieki, dzieła rąk twoich nie wzgardzaj!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2024-05-23T16:33:50Z</dcterms:modified>
</cp:coreProperties>
</file>