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Dawidowi. JAHWE, wołałem do ciebie, wysłuchaj mię, posłuchaj głosu mego, gdy wołać będę ktobie.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idzie modlitwa moja, jako kadzenie, przed obliczność twoję, a podnoszenie rąk moich, ofiara wieczorna.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Postaw, JAHWE, straż ustom moim, a drzwi osadzone wargom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nachylaj serca mego ku słowom złośliwym, ku wymawianiu wymówek w grzechach. Z ludźmi brojącymi nieprawość: a nie będę spółkował z wybornymi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mię karał sprawiedliwy miłosiernie i będzie mię strofował, lecz olejek złośnika niechaj nie tłuści głowy mojej. Bo jeszcze i modlitwa moja w upodobaniu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Zginęli przy kamieniu sędziowie ich; usłyszą słowa moje, iż przemogły.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skiba rolej wyrwana jest na ziemię, rozsypane są kości nasze podle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ku tobie, JAHWE, Panie, oczy moje, w tobiem nadzieję miał, nie odejmuj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 mię od sidła, które na mię zastawili, i od obrazy tych, którzy broją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Wpadną w siatkę jego złośnicy: osobnom ja, aż przeminę.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141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2024-05-20T20:17:36Z</dcterms:modified>
</cp:coreProperties>
</file>