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Chwalcie JAHWE, bo dobry jest Psalm: Bogu naszemu niech będzie wdzięczna i ozdobna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budujący Jeruzalem, rozproszenia Izraela zgromadzi.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uzdrawia skruszone na sercu i zawięzuje ich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liczy mnóstwo gwiazd i im wszytkim imiona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JAHWE nasz i wielka moc jego, a mądrości jego nie 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Podnosi JAHWE ciche, a grzeszniki poniża aż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Zaczynajcież JAHWE z wyznawaniem, grajcie Bogu naszemu na cytrze.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okrywa niebo obłokami i ziemi deszcz gotuje. Który czyni, że roście trawa po górach i zioła dla posługi ludzkiej.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daje bydłu żywność jego i kruczętom wzywającym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 się w sile końskiej ani w goleniach męskich ma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Kocha się JAHWE w tych, którzy się go boją, iw tych, którzy nadzieję mają w miłosierdziu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Chwal, Jeruzalem, JAHWE, chwal, Syjonie, Boga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umocnił zawory bram twoich, błogosławił synom twym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granice twoje pokój i nasyca cię nawyborniejszym zbożem.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puszcza słowo swe na ziemię, barzo prędko bieży 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dawa śnieg jako wełnę, a mgłę rozsypuje jako 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Spuszcza lód swój jako breły: kto się ostoi przed zimnem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Pośle słowo swoje, a roztopi je, wienie wiatr jego, a pocieką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oznajmuje słowo swe Jakobowi, sprawiedliwości i sądy swoje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uczynił tak żadnemu narodowi i nie objawił im sądów swoich.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2024-05-28T08:56:28Z</dcterms:modified>
</cp:coreProperties>
</file>