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koniec, słudze PANSKIEMU, Dawidowi, który mówił JAHWE słowa pieśni tej w dzień, gdy go wyrwał JAHWE z ręki wszytkich nieprzyjaciół jego i z ręki Saulowej.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cię miłował, Panie, mocy moja!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twierdza moja i ucieczka moja, i wybawiciel mój! Bóg mój, wspomożyciel mój i w nim będę nadzieję miał. Zastępca mój i róg zbawienia mego, i obrońca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Chwaląc będę wzywał JAHWE i będę wybawion od nieprzyjaciół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Ogarnęły mię boleści śmierci i strumienie nieprawości zatrwożyły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Boleści piekielne obtoczyły mię, uprzedziły mię sidła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utrapieniu moim wzywałem JAHWE i wołałem do Boga mojego. I wysłuchał głos mój z kościoła swego świętego, i wołanie moje przed oblicznością jego weszło w uszy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Wzruszyła się i zadrżała ziemia, fundamenty gór zatrwożyły się i poruszyły się, iż się rozgniewał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 ku górze dym w gniewie jego i ogień się zapalił od oblicza jego, węgle się rozpaliło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Nakłonił niebios i zstąpił, i mgła pod nogami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 na Cherubiny i latał, latał na skrzydłach wiatrowych.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położył ciemność tajnikiem swoim, około niego namiot jego: ciemna woda w obłokach powietrznych.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blaskiem w oczach jego rozeszły się obłoki, grad i węgle ogniste.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zagrzmiał JAHWE z nieba, a nawyższy swój głos wypuścił, grad i węgle ogniste.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wypuścił strzały swe i rozproszył je, rozmnożył błyskawice i strwożył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okazały się źrzódła wód i odkryły się fundamenty okręgu ziemie: od fukania twego, JAHWE, od tchnienia ducha gniewu twego!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Spuścił z wysokości a wziął mię i wyjął mię z wód wielkich.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Wyrwał mię od nieprzyjaciół moich barzo mocnych i od tych, którzy mię w nienawiści mieli, abowiem zmocnili się nade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Uprzedzili mię w dzień utrapienia mego i JAHWE zstał się obrońcą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mię na przestrzeństwo, zbawił mię, iż mię chciał.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 mi JAHWE według sprawiedliwości mojej i według czystości rąk moich odda 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abowiemem strzegł dróg PANSKICH anim czynił niezbożnie przeciw Bogu memu.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wszytkie sądy jego przed oblicznością moją a sprawiedliwości jego nie odrzuciłem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niepokalanym z nim, i będę się strzegł od nieprawości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 mi JAHWE według sprawiedliwości mojej i według czystości rąk moich, przed oblicznością oczu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świętym święty będziesz, a z mężem niewinnym niewinny będziesz;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wybranym wybrany będziesz, a z przewrotnym przewrotny się zstaniesz.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ty lud uniżony zbawisz, a oczy pysznych poniżysz.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ty rozświecasz pochodnią moję, JAHWE: Boże mój, oświeć ciemności moje!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przez cię będę wyrwan z pokusy a w Bogu moim przestąpię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mój - niezmazana droga jego, słowa PANSKIE ogniem wypławione, obrońcą jest wszytkich mających nadzieję w sobie!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Bogiem oprócz JAHWE abo który Bóg oprócz Boga naszego?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Bóg, który mię opasał mocą i położył niepokalaną drogę moję,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pokrzepił nogi moje jako jelenie i na wysokich miejscach stanowiąc 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uczy ręce moje do boju i uczyniłeś jako łuk miedziany ramiona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dałeś mi obronę zbawienia twego, a prawica twoja broniła mię. A kaźń twoja poprawiła mię do końca i nauka twoja - ta mię nauczy.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Rozszerzyłeś kroki moje pode mną i nie osłabiały nogi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gonił nieprzyjacioły moje i pojmam je, i nie wrócę się, aż ich nie zstanie.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Połamię je i nie będą mogli stać, upadną pod nogami memi.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opasałeś mię mocą na wojnę i przekinąłeś powstające przeciwko mnie pod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nieprzyjaciół moich podałeś mi tył, i nienawidzące mię potraciłeś.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Wołali, a nie był, kto by je wybawił, do JAHWE: ani ich wysłuchał.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skruszę je, jako proch przed wiatrem, jako błoto na ulicy wygładzę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Wyrwiesz mię z przeciwności ludu, postawisz mię głową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Lud, któregom nie znał, służył mi: na usłyszenie ucha był mi posłuszny.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obcy skłamali mi, synowie obcy zastarzali się i uchramowali z dróg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Żywie JAHWE i błogosławiony Bóg mój! I niech będzie podwyższon Bóg zbawienia mego!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który mi dajesz pomsty i poddajesz pod mię narody, wybawicielu mój od nieprzyjaciół moich gniewliwych.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powstających na mię wywyższysz mię, od męża niesprawiedliwego wyrwiesz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będęć wyznawał między narody, JAHWE, a imieniowi twemu pieśń zaśpiewam,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2024-05-24T11:29:53Z</dcterms:modified>
</cp:coreProperties>
</file>