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wzburzyli pogani, a ludzie rozmyślali próżne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wespół królowie ziemscy a książęta zeszli się w gromadę przeciw Panu i przeciw Chrystusowi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Potargajmy związki ich i zrzućmy z siebie jarzmo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mieszka w niebiesiech, naśmieje się z nich, a Pan szydzić z nich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 mówił do nich w gniewie swoim i w zapalczywości swej potrwoży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jest postanowion królem od niego nad Syjonem, górą świętą jego, opowiadając przykazanie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rzekł do mnie: Tyś jest synem moim, jam ciebie dziś zrodził.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 ode mnie i dam ci pogany dziedzictwo twoje a osiadłość twą kraje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rządził laską żelazną, a jako naczynie garnczarskie pokruszysz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królowie, rozumiejcie, ćwiczcie się, którzy sądzicie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JAHWE w bojaźni a radujcie się mu ze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Chwyćcie się nauki, by się kiedy nie rozgniewał Pan i nie poginęliście z drogi sprawiedliwej,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2024-05-31T23:25:04Z</dcterms:modified>
</cp:coreProperties>
</file>