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Psalm Dawidowi Osądź mię, JAHWE, ponieważem ja chodził w niewinności mojej, a w JAHWE nadzieję mając, nie osłabieję.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Próbuj mię, JAHWE, i doświadcz mię, wypal nerki moje i serce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miłosierdzie twoje przed oczyma memi jest i ukochałem się w prawdzie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siedziałem ze zborem marności a z czyniącymi bezprawia wchodzić nie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w nienawiści zbór złośliwych a z niepobożnymi nie zasiędę.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Umyję między niewinnymi ręce moje i obejdę ołtarz twój,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słyszał głos chwały a opowiedał wszytkie dziwy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umiłowałem ochędóstwo domu twego i miejsce mieszkania chwały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zatracaj z niezbożnymi, Boże, dusze mojej, a z mężmi krwawymi żywota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których w ręku są nieprawości, prawica ich pełna jest podarków.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chodził w niewinności mojej, odkup mię a smiłuj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Noga moja stała na drodze prostej, w kościelech będę cię chwalił,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2024-05-28T22:00:47Z</dcterms:modified>
</cp:coreProperties>
</file>