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Dawidowi, gdy uciekał przed Absalomem, synem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przecz się rozmnożyli, co mię trapią? Wiele ich powstają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mówią duszy mojej: Nie ma ten zbawienia w Bogu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ty, JAHWE, jesteś obrońca mój, chwała moja i podwyższający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moim wołałem do JAHWE i wysłuchał mię z góry świętej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spał i twardom zasnął i wstałem, bo JAHWE obronił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się bał tysięcy ludu około mnie leżącego: powstań, JAHWE, wybaw mię,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pobił wszytkie sprzeciwiające mi się bez przyczyny, pokruszyłeś zęby grzeszników.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2024-05-29T19:10:15Z</dcterms:modified>
</cp:coreProperties>
</file>