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pieśni. Na poświącaniu domu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Wywyższać cię będę, JAHWE, żeś mię przyjął, a nie dał pociechy nieprzyjaciołom moim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Boże mój, wołałem do ciebie i uzdrowiłeś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wywiodłeś z piekła duszę moję, wybawiłeś mię od zstępujących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JAHWE, święci jego, a wyznawajcie pamiątce świątobliwości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gniew w zapalczywości jego, a żywot na wolej jego. Do wieczora będzie trwał płacz, a do poranku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 w dostatku moim: Nie będę poruszony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według wolej twojej dałeś moc ozdobie mojej. Odwróciłeś oblicze swe ode mnie i zstałem się zatrwożonym.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ciebie, JAHWE, wołać będę i do Boga mego modlić się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za pożytek we krwi mojej, gdy zstępuję do skażenia? Izali proch wyznawać ci będzie albo opowiadać będzie prawdę twoję?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JAHWE i smiłował się nade mną, JAHWE się zstał pomocnikiem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Odmieniłeś mi płacz mój w wesele, zdarłeś wór mój, a oblokłeś mię weselem,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2024-06-05T00:44:13Z</dcterms:modified>
</cp:coreProperties>
</file>